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D9" w:rsidRDefault="006C156A" w:rsidP="006C156A">
      <w:pPr>
        <w:pStyle w:val="a4"/>
        <w:shd w:val="clear" w:color="auto" w:fill="auto"/>
        <w:tabs>
          <w:tab w:val="left" w:pos="11057"/>
          <w:tab w:val="left" w:pos="21546"/>
          <w:tab w:val="left" w:pos="22680"/>
        </w:tabs>
        <w:spacing w:line="240" w:lineRule="auto"/>
        <w:ind w:left="6237"/>
        <w:rPr>
          <w:rStyle w:val="58"/>
          <w:sz w:val="24"/>
          <w:szCs w:val="24"/>
        </w:rPr>
      </w:pPr>
      <w:proofErr w:type="gramStart"/>
      <w:r>
        <w:rPr>
          <w:rStyle w:val="58"/>
          <w:sz w:val="24"/>
          <w:szCs w:val="24"/>
        </w:rPr>
        <w:t>Принята</w:t>
      </w:r>
      <w:proofErr w:type="gramEnd"/>
      <w:r>
        <w:rPr>
          <w:rStyle w:val="58"/>
          <w:sz w:val="24"/>
          <w:szCs w:val="24"/>
        </w:rPr>
        <w:t xml:space="preserve"> на комиссии </w:t>
      </w:r>
      <w:r w:rsidRPr="009E0BD9">
        <w:rPr>
          <w:rStyle w:val="58"/>
          <w:sz w:val="24"/>
          <w:szCs w:val="24"/>
        </w:rPr>
        <w:t>по</w:t>
      </w:r>
    </w:p>
    <w:p w:rsidR="00B76501" w:rsidRDefault="009E0BD9" w:rsidP="006C156A">
      <w:pPr>
        <w:pStyle w:val="a4"/>
        <w:shd w:val="clear" w:color="auto" w:fill="auto"/>
        <w:tabs>
          <w:tab w:val="left" w:pos="11057"/>
          <w:tab w:val="left" w:pos="21546"/>
          <w:tab w:val="left" w:pos="22680"/>
        </w:tabs>
        <w:spacing w:line="240" w:lineRule="auto"/>
        <w:ind w:left="6237"/>
        <w:rPr>
          <w:rStyle w:val="58"/>
          <w:sz w:val="24"/>
          <w:szCs w:val="24"/>
        </w:rPr>
      </w:pPr>
      <w:r>
        <w:rPr>
          <w:rStyle w:val="58"/>
          <w:sz w:val="24"/>
          <w:szCs w:val="24"/>
        </w:rPr>
        <w:t>_________________________</w:t>
      </w:r>
      <w:r w:rsidR="006C156A">
        <w:rPr>
          <w:rStyle w:val="58"/>
          <w:sz w:val="24"/>
          <w:szCs w:val="24"/>
        </w:rPr>
        <w:t xml:space="preserve"> </w:t>
      </w:r>
    </w:p>
    <w:p w:rsidR="00104058" w:rsidRDefault="006C156A" w:rsidP="006C156A">
      <w:pPr>
        <w:pStyle w:val="a4"/>
        <w:shd w:val="clear" w:color="auto" w:fill="auto"/>
        <w:tabs>
          <w:tab w:val="left" w:pos="11057"/>
          <w:tab w:val="left" w:pos="21546"/>
          <w:tab w:val="left" w:pos="22680"/>
        </w:tabs>
        <w:spacing w:line="240" w:lineRule="auto"/>
        <w:ind w:left="6237"/>
        <w:rPr>
          <w:rStyle w:val="58"/>
          <w:sz w:val="24"/>
          <w:szCs w:val="24"/>
        </w:rPr>
      </w:pPr>
      <w:r>
        <w:rPr>
          <w:rStyle w:val="58"/>
          <w:sz w:val="24"/>
          <w:szCs w:val="24"/>
        </w:rPr>
        <w:t xml:space="preserve">Ученого Совета </w:t>
      </w:r>
      <w:proofErr w:type="spellStart"/>
      <w:r>
        <w:rPr>
          <w:rStyle w:val="58"/>
          <w:sz w:val="24"/>
          <w:szCs w:val="24"/>
        </w:rPr>
        <w:t>УрФУ</w:t>
      </w:r>
      <w:proofErr w:type="spellEnd"/>
      <w:r>
        <w:rPr>
          <w:rStyle w:val="58"/>
          <w:sz w:val="24"/>
          <w:szCs w:val="24"/>
        </w:rPr>
        <w:t xml:space="preserve"> </w:t>
      </w:r>
      <w:r w:rsidR="00B76501">
        <w:rPr>
          <w:rStyle w:val="58"/>
          <w:sz w:val="24"/>
          <w:szCs w:val="24"/>
        </w:rPr>
        <w:t>«_</w:t>
      </w:r>
      <w:r w:rsidR="009E0BD9">
        <w:rPr>
          <w:rStyle w:val="58"/>
          <w:sz w:val="24"/>
          <w:szCs w:val="24"/>
        </w:rPr>
        <w:t>_</w:t>
      </w:r>
      <w:r w:rsidR="00B76501">
        <w:rPr>
          <w:rStyle w:val="58"/>
          <w:sz w:val="24"/>
          <w:szCs w:val="24"/>
        </w:rPr>
        <w:t>_»_____________</w:t>
      </w:r>
      <w:r w:rsidRPr="009E0BD9">
        <w:rPr>
          <w:rStyle w:val="58"/>
          <w:sz w:val="24"/>
          <w:szCs w:val="24"/>
        </w:rPr>
        <w:t>2014г.</w:t>
      </w:r>
      <w:r>
        <w:rPr>
          <w:rStyle w:val="58"/>
          <w:sz w:val="24"/>
          <w:szCs w:val="24"/>
        </w:rPr>
        <w:t xml:space="preserve"> (протокол №</w:t>
      </w:r>
      <w:r w:rsidR="009E0BD9">
        <w:rPr>
          <w:rStyle w:val="58"/>
          <w:sz w:val="24"/>
          <w:szCs w:val="24"/>
        </w:rPr>
        <w:t xml:space="preserve"> ___</w:t>
      </w:r>
      <w:proofErr w:type="gramStart"/>
      <w:r w:rsidR="009E0BD9">
        <w:rPr>
          <w:rStyle w:val="58"/>
          <w:sz w:val="24"/>
          <w:szCs w:val="24"/>
        </w:rPr>
        <w:t xml:space="preserve"> </w:t>
      </w:r>
      <w:r>
        <w:rPr>
          <w:rStyle w:val="58"/>
          <w:sz w:val="24"/>
          <w:szCs w:val="24"/>
        </w:rPr>
        <w:t>)</w:t>
      </w:r>
      <w:proofErr w:type="gramEnd"/>
    </w:p>
    <w:p w:rsidR="006C156A" w:rsidRPr="002846CF" w:rsidRDefault="006C156A" w:rsidP="006C156A">
      <w:pPr>
        <w:pStyle w:val="a4"/>
        <w:shd w:val="clear" w:color="auto" w:fill="auto"/>
        <w:tabs>
          <w:tab w:val="left" w:pos="11057"/>
          <w:tab w:val="left" w:pos="21546"/>
          <w:tab w:val="left" w:pos="22680"/>
        </w:tabs>
        <w:spacing w:line="240" w:lineRule="auto"/>
        <w:ind w:left="6237"/>
        <w:rPr>
          <w:sz w:val="24"/>
          <w:szCs w:val="24"/>
        </w:rPr>
      </w:pPr>
    </w:p>
    <w:p w:rsidR="00104058" w:rsidRDefault="00104058" w:rsidP="006C156A">
      <w:pPr>
        <w:pStyle w:val="30"/>
        <w:shd w:val="clear" w:color="auto" w:fill="auto"/>
        <w:tabs>
          <w:tab w:val="left" w:pos="11057"/>
          <w:tab w:val="left" w:pos="21546"/>
          <w:tab w:val="left" w:pos="22680"/>
        </w:tabs>
        <w:spacing w:before="0" w:after="0" w:line="240" w:lineRule="auto"/>
        <w:rPr>
          <w:sz w:val="24"/>
          <w:szCs w:val="24"/>
        </w:rPr>
      </w:pPr>
    </w:p>
    <w:p w:rsidR="00C07E4E" w:rsidRDefault="00747EA1" w:rsidP="006C156A">
      <w:pPr>
        <w:pStyle w:val="30"/>
        <w:shd w:val="clear" w:color="auto" w:fill="auto"/>
        <w:tabs>
          <w:tab w:val="left" w:pos="11057"/>
          <w:tab w:val="left" w:pos="21546"/>
          <w:tab w:val="left" w:pos="22680"/>
        </w:tabs>
        <w:spacing w:before="0" w:after="0" w:line="240" w:lineRule="auto"/>
        <w:jc w:val="center"/>
        <w:rPr>
          <w:rStyle w:val="3571"/>
          <w:b/>
          <w:bCs/>
          <w:sz w:val="24"/>
          <w:szCs w:val="24"/>
        </w:rPr>
      </w:pPr>
      <w:r w:rsidRPr="002846CF">
        <w:rPr>
          <w:rStyle w:val="3571"/>
          <w:b/>
          <w:bCs/>
          <w:sz w:val="24"/>
          <w:szCs w:val="24"/>
        </w:rPr>
        <w:t xml:space="preserve">Политика обработки персональных данных </w:t>
      </w:r>
    </w:p>
    <w:p w:rsidR="00C07E4E" w:rsidRDefault="00747EA1" w:rsidP="006C156A">
      <w:pPr>
        <w:pStyle w:val="30"/>
        <w:shd w:val="clear" w:color="auto" w:fill="auto"/>
        <w:tabs>
          <w:tab w:val="left" w:pos="11057"/>
          <w:tab w:val="left" w:pos="21546"/>
          <w:tab w:val="left" w:pos="22680"/>
        </w:tabs>
        <w:spacing w:before="0" w:after="0" w:line="240" w:lineRule="auto"/>
        <w:jc w:val="center"/>
        <w:rPr>
          <w:sz w:val="24"/>
          <w:szCs w:val="24"/>
        </w:rPr>
      </w:pPr>
      <w:r w:rsidRPr="002846CF">
        <w:rPr>
          <w:rStyle w:val="3571"/>
          <w:b/>
          <w:bCs/>
          <w:sz w:val="24"/>
          <w:szCs w:val="24"/>
        </w:rPr>
        <w:t xml:space="preserve">в </w:t>
      </w:r>
      <w:r w:rsidR="00C07E4E" w:rsidRPr="00C07E4E">
        <w:rPr>
          <w:sz w:val="24"/>
          <w:szCs w:val="24"/>
        </w:rPr>
        <w:t xml:space="preserve">ФГАОУ ВПО «Уральский федеральный университет </w:t>
      </w:r>
    </w:p>
    <w:p w:rsidR="00104058" w:rsidRPr="00C07E4E" w:rsidRDefault="00C07E4E" w:rsidP="006C156A">
      <w:pPr>
        <w:pStyle w:val="30"/>
        <w:shd w:val="clear" w:color="auto" w:fill="auto"/>
        <w:tabs>
          <w:tab w:val="left" w:pos="11057"/>
          <w:tab w:val="left" w:pos="21546"/>
          <w:tab w:val="left" w:pos="22680"/>
        </w:tabs>
        <w:spacing w:before="0" w:after="0" w:line="240" w:lineRule="auto"/>
        <w:jc w:val="center"/>
        <w:rPr>
          <w:rStyle w:val="3571"/>
          <w:b/>
          <w:bCs/>
          <w:sz w:val="24"/>
          <w:szCs w:val="24"/>
        </w:rPr>
      </w:pPr>
      <w:r w:rsidRPr="00C07E4E">
        <w:rPr>
          <w:sz w:val="24"/>
          <w:szCs w:val="24"/>
        </w:rPr>
        <w:t xml:space="preserve">имени первого Президента России </w:t>
      </w:r>
      <w:proofErr w:type="spellStart"/>
      <w:r w:rsidRPr="00C07E4E">
        <w:rPr>
          <w:sz w:val="24"/>
          <w:szCs w:val="24"/>
        </w:rPr>
        <w:t>Б.Н.Ельцина</w:t>
      </w:r>
      <w:proofErr w:type="spellEnd"/>
      <w:r w:rsidRPr="00C07E4E">
        <w:rPr>
          <w:sz w:val="24"/>
          <w:szCs w:val="24"/>
        </w:rPr>
        <w:t>»</w:t>
      </w:r>
    </w:p>
    <w:p w:rsidR="006C156A" w:rsidRPr="002846CF" w:rsidRDefault="006C156A" w:rsidP="006C156A">
      <w:pPr>
        <w:pStyle w:val="30"/>
        <w:shd w:val="clear" w:color="auto" w:fill="auto"/>
        <w:tabs>
          <w:tab w:val="left" w:pos="11057"/>
          <w:tab w:val="left" w:pos="21546"/>
          <w:tab w:val="left" w:pos="22680"/>
        </w:tabs>
        <w:spacing w:before="0" w:after="0" w:line="240" w:lineRule="auto"/>
        <w:jc w:val="center"/>
        <w:rPr>
          <w:sz w:val="24"/>
          <w:szCs w:val="24"/>
        </w:rPr>
      </w:pPr>
    </w:p>
    <w:p w:rsidR="00104058" w:rsidRDefault="006C156A" w:rsidP="00D27E85">
      <w:pPr>
        <w:pStyle w:val="30"/>
        <w:shd w:val="clear" w:color="auto" w:fill="auto"/>
        <w:tabs>
          <w:tab w:val="left" w:pos="11057"/>
          <w:tab w:val="left" w:pos="21546"/>
          <w:tab w:val="left" w:pos="22680"/>
        </w:tabs>
        <w:spacing w:before="120" w:after="0" w:line="240" w:lineRule="auto"/>
        <w:ind w:left="709"/>
        <w:rPr>
          <w:rStyle w:val="3571"/>
          <w:b/>
          <w:bCs/>
          <w:sz w:val="24"/>
          <w:szCs w:val="24"/>
        </w:rPr>
      </w:pPr>
      <w:r>
        <w:rPr>
          <w:rStyle w:val="3571"/>
          <w:b/>
          <w:bCs/>
          <w:sz w:val="24"/>
          <w:szCs w:val="24"/>
        </w:rPr>
        <w:t xml:space="preserve">1. </w:t>
      </w:r>
      <w:r w:rsidR="00747EA1" w:rsidRPr="002846CF">
        <w:rPr>
          <w:rStyle w:val="3571"/>
          <w:b/>
          <w:bCs/>
          <w:sz w:val="24"/>
          <w:szCs w:val="24"/>
        </w:rPr>
        <w:t>Общие положения</w:t>
      </w:r>
    </w:p>
    <w:p w:rsidR="00104058" w:rsidRPr="002846CF" w:rsidRDefault="006C156A" w:rsidP="00C07E4E">
      <w:pPr>
        <w:pStyle w:val="30"/>
        <w:shd w:val="clear" w:color="auto" w:fill="auto"/>
        <w:tabs>
          <w:tab w:val="left" w:pos="709"/>
          <w:tab w:val="left" w:pos="1276"/>
          <w:tab w:val="left" w:pos="11057"/>
          <w:tab w:val="left" w:pos="21546"/>
          <w:tab w:val="left" w:pos="22680"/>
        </w:tabs>
        <w:spacing w:before="0" w:after="0" w:line="240" w:lineRule="auto"/>
        <w:ind w:firstLine="709"/>
        <w:rPr>
          <w:sz w:val="24"/>
          <w:szCs w:val="24"/>
        </w:rPr>
      </w:pPr>
      <w:r w:rsidRPr="00C07E4E">
        <w:rPr>
          <w:rStyle w:val="58"/>
          <w:b w:val="0"/>
          <w:bCs w:val="0"/>
          <w:sz w:val="24"/>
          <w:szCs w:val="24"/>
        </w:rPr>
        <w:t>1.1.</w:t>
      </w:r>
      <w:r w:rsidR="00C07E4E" w:rsidRPr="00C07E4E">
        <w:rPr>
          <w:rStyle w:val="58"/>
          <w:b w:val="0"/>
          <w:bCs w:val="0"/>
          <w:sz w:val="24"/>
          <w:szCs w:val="24"/>
        </w:rPr>
        <w:tab/>
      </w:r>
      <w:proofErr w:type="gramStart"/>
      <w:r w:rsidR="00747EA1" w:rsidRPr="00C07E4E">
        <w:rPr>
          <w:rStyle w:val="58"/>
          <w:b w:val="0"/>
          <w:bCs w:val="0"/>
          <w:sz w:val="24"/>
          <w:szCs w:val="24"/>
        </w:rPr>
        <w:t xml:space="preserve">Политика обработки персональных данных в </w:t>
      </w:r>
      <w:r w:rsidR="00C07E4E" w:rsidRPr="00C07E4E">
        <w:rPr>
          <w:rStyle w:val="58"/>
          <w:b w:val="0"/>
          <w:bCs w:val="0"/>
          <w:sz w:val="24"/>
          <w:szCs w:val="24"/>
        </w:rPr>
        <w:t xml:space="preserve">ФГАОУ ВПО «Уральский федеральный университет имени первого Президента России </w:t>
      </w:r>
      <w:proofErr w:type="spellStart"/>
      <w:r w:rsidR="00C07E4E" w:rsidRPr="00C07E4E">
        <w:rPr>
          <w:rStyle w:val="58"/>
          <w:b w:val="0"/>
          <w:bCs w:val="0"/>
          <w:sz w:val="24"/>
          <w:szCs w:val="24"/>
        </w:rPr>
        <w:t>Б.Н.Ельцина</w:t>
      </w:r>
      <w:proofErr w:type="spellEnd"/>
      <w:r w:rsidR="00C07E4E" w:rsidRPr="00C07E4E">
        <w:rPr>
          <w:rStyle w:val="58"/>
          <w:b w:val="0"/>
          <w:bCs w:val="0"/>
          <w:sz w:val="24"/>
          <w:szCs w:val="24"/>
        </w:rPr>
        <w:t>»</w:t>
      </w:r>
      <w:r w:rsidR="00747EA1" w:rsidRPr="00C07E4E">
        <w:rPr>
          <w:rStyle w:val="58"/>
          <w:b w:val="0"/>
          <w:bCs w:val="0"/>
          <w:sz w:val="24"/>
          <w:szCs w:val="24"/>
        </w:rPr>
        <w:t xml:space="preserve"> (далее - Политика) определяет основные принципы, цели, условия и способы обработки персональных данных, перечни субъектов и обрабатываемых в </w:t>
      </w:r>
      <w:r w:rsidR="00C07E4E">
        <w:rPr>
          <w:rStyle w:val="58"/>
          <w:b w:val="0"/>
          <w:bCs w:val="0"/>
          <w:sz w:val="24"/>
          <w:szCs w:val="24"/>
        </w:rPr>
        <w:t>Университете</w:t>
      </w:r>
      <w:r w:rsidR="00747EA1" w:rsidRPr="00C07E4E">
        <w:rPr>
          <w:rStyle w:val="58"/>
          <w:b w:val="0"/>
          <w:bCs w:val="0"/>
          <w:sz w:val="24"/>
          <w:szCs w:val="24"/>
        </w:rPr>
        <w:t xml:space="preserve"> персональных данных, функции </w:t>
      </w:r>
      <w:r w:rsidR="00C07E4E">
        <w:rPr>
          <w:rStyle w:val="58"/>
          <w:b w:val="0"/>
          <w:bCs w:val="0"/>
          <w:sz w:val="24"/>
          <w:szCs w:val="24"/>
        </w:rPr>
        <w:t>Университета</w:t>
      </w:r>
      <w:r w:rsidR="00747EA1" w:rsidRPr="00C07E4E">
        <w:rPr>
          <w:rStyle w:val="58"/>
          <w:b w:val="0"/>
          <w:bCs w:val="0"/>
          <w:sz w:val="24"/>
          <w:szCs w:val="24"/>
        </w:rPr>
        <w:t xml:space="preserve"> при обработке персональных данных, права субъектов персональных данных, а также реализуемые в </w:t>
      </w:r>
      <w:r w:rsidR="00C07E4E">
        <w:rPr>
          <w:rStyle w:val="58"/>
          <w:b w:val="0"/>
          <w:bCs w:val="0"/>
          <w:sz w:val="24"/>
          <w:szCs w:val="24"/>
        </w:rPr>
        <w:t xml:space="preserve">Университете </w:t>
      </w:r>
      <w:r w:rsidR="00747EA1" w:rsidRPr="00C07E4E">
        <w:rPr>
          <w:rStyle w:val="58"/>
          <w:b w:val="0"/>
          <w:bCs w:val="0"/>
          <w:sz w:val="24"/>
          <w:szCs w:val="24"/>
        </w:rPr>
        <w:t>требования к</w:t>
      </w:r>
      <w:proofErr w:type="gramEnd"/>
      <w:r w:rsidR="00747EA1" w:rsidRPr="00C07E4E">
        <w:rPr>
          <w:rStyle w:val="58"/>
          <w:b w:val="0"/>
          <w:bCs w:val="0"/>
          <w:sz w:val="24"/>
          <w:szCs w:val="24"/>
        </w:rPr>
        <w:t xml:space="preserve"> защите персональных данных</w:t>
      </w:r>
      <w:r w:rsidR="00BB3AAE">
        <w:rPr>
          <w:rStyle w:val="58"/>
          <w:b w:val="0"/>
          <w:bCs w:val="0"/>
          <w:sz w:val="24"/>
          <w:szCs w:val="24"/>
        </w:rPr>
        <w:t xml:space="preserve"> </w:t>
      </w:r>
      <w:r w:rsidR="00A848B4">
        <w:rPr>
          <w:rStyle w:val="58"/>
          <w:b w:val="0"/>
          <w:bCs w:val="0"/>
          <w:sz w:val="24"/>
          <w:szCs w:val="24"/>
        </w:rPr>
        <w:t xml:space="preserve">и </w:t>
      </w:r>
      <w:r w:rsidR="00A848B4" w:rsidRPr="00A848B4">
        <w:rPr>
          <w:rStyle w:val="58"/>
          <w:b w:val="0"/>
          <w:bCs w:val="0"/>
          <w:sz w:val="24"/>
          <w:szCs w:val="24"/>
        </w:rPr>
        <w:t>ответственность должностных лиц Университета, имеющих доступ к персональным данным, за невыполнение требований норм, регулирующих обработку и защиту персональных данных.</w:t>
      </w:r>
    </w:p>
    <w:p w:rsidR="00104058" w:rsidRPr="002846CF" w:rsidRDefault="006C156A" w:rsidP="00C07E4E">
      <w:pPr>
        <w:pStyle w:val="a4"/>
        <w:shd w:val="clear" w:color="auto" w:fill="auto"/>
        <w:tabs>
          <w:tab w:val="left" w:pos="284"/>
          <w:tab w:val="left" w:pos="709"/>
          <w:tab w:val="left" w:pos="1276"/>
          <w:tab w:val="left" w:pos="11057"/>
          <w:tab w:val="left" w:pos="21546"/>
          <w:tab w:val="left" w:pos="22680"/>
        </w:tabs>
        <w:spacing w:line="240" w:lineRule="auto"/>
        <w:ind w:firstLine="709"/>
        <w:jc w:val="both"/>
        <w:rPr>
          <w:sz w:val="24"/>
          <w:szCs w:val="24"/>
        </w:rPr>
      </w:pPr>
      <w:r>
        <w:rPr>
          <w:rStyle w:val="58"/>
          <w:sz w:val="24"/>
          <w:szCs w:val="24"/>
        </w:rPr>
        <w:t>1.2.</w:t>
      </w:r>
      <w:r>
        <w:rPr>
          <w:rStyle w:val="58"/>
          <w:sz w:val="24"/>
          <w:szCs w:val="24"/>
        </w:rPr>
        <w:tab/>
      </w:r>
      <w:r w:rsidR="00747EA1" w:rsidRPr="002846CF">
        <w:rPr>
          <w:rStyle w:val="58"/>
          <w:sz w:val="24"/>
          <w:szCs w:val="24"/>
        </w:rPr>
        <w:t>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r w:rsidR="00C9745E">
        <w:rPr>
          <w:rStyle w:val="58"/>
          <w:sz w:val="24"/>
          <w:szCs w:val="24"/>
        </w:rPr>
        <w:t xml:space="preserve"> и защиты информации</w:t>
      </w:r>
      <w:r w:rsidR="00747EA1" w:rsidRPr="002846CF">
        <w:rPr>
          <w:rStyle w:val="58"/>
          <w:sz w:val="24"/>
          <w:szCs w:val="24"/>
        </w:rPr>
        <w:t>.</w:t>
      </w:r>
    </w:p>
    <w:p w:rsidR="00104058" w:rsidRPr="002846CF" w:rsidRDefault="006C156A" w:rsidP="00C07E4E">
      <w:pPr>
        <w:pStyle w:val="a4"/>
        <w:shd w:val="clear" w:color="auto" w:fill="auto"/>
        <w:tabs>
          <w:tab w:val="left" w:pos="709"/>
          <w:tab w:val="left" w:pos="1276"/>
          <w:tab w:val="left" w:pos="11057"/>
          <w:tab w:val="left" w:pos="21546"/>
          <w:tab w:val="left" w:pos="22680"/>
        </w:tabs>
        <w:spacing w:line="240" w:lineRule="auto"/>
        <w:ind w:firstLine="709"/>
        <w:jc w:val="both"/>
        <w:rPr>
          <w:sz w:val="24"/>
          <w:szCs w:val="24"/>
        </w:rPr>
      </w:pPr>
      <w:r>
        <w:rPr>
          <w:rStyle w:val="58"/>
          <w:sz w:val="24"/>
          <w:szCs w:val="24"/>
        </w:rPr>
        <w:t>1.3.</w:t>
      </w:r>
      <w:r>
        <w:rPr>
          <w:rStyle w:val="58"/>
          <w:sz w:val="24"/>
          <w:szCs w:val="24"/>
        </w:rPr>
        <w:tab/>
      </w:r>
      <w:r w:rsidR="00747EA1" w:rsidRPr="002846CF">
        <w:rPr>
          <w:rStyle w:val="58"/>
          <w:sz w:val="24"/>
          <w:szCs w:val="24"/>
        </w:rPr>
        <w:t xml:space="preserve">Положения Политики служат основой для разработки локальных нормативных актов, регламентирующих в </w:t>
      </w:r>
      <w:r w:rsidR="00C07E4E">
        <w:rPr>
          <w:rStyle w:val="58"/>
          <w:sz w:val="24"/>
          <w:szCs w:val="24"/>
        </w:rPr>
        <w:t xml:space="preserve">Университете </w:t>
      </w:r>
      <w:r w:rsidR="00747EA1" w:rsidRPr="002846CF">
        <w:rPr>
          <w:rStyle w:val="58"/>
          <w:sz w:val="24"/>
          <w:szCs w:val="24"/>
        </w:rPr>
        <w:t>вопросы обработки персональных данных.</w:t>
      </w:r>
    </w:p>
    <w:p w:rsidR="006C156A" w:rsidRDefault="006C156A" w:rsidP="00C07E4E">
      <w:pPr>
        <w:pStyle w:val="a4"/>
        <w:shd w:val="clear" w:color="auto" w:fill="auto"/>
        <w:tabs>
          <w:tab w:val="left" w:pos="426"/>
          <w:tab w:val="left" w:pos="1276"/>
          <w:tab w:val="left" w:pos="11057"/>
          <w:tab w:val="left" w:pos="21546"/>
          <w:tab w:val="left" w:pos="22680"/>
        </w:tabs>
        <w:spacing w:line="240" w:lineRule="auto"/>
        <w:ind w:firstLine="709"/>
        <w:jc w:val="both"/>
        <w:rPr>
          <w:rStyle w:val="58"/>
          <w:sz w:val="24"/>
          <w:szCs w:val="24"/>
        </w:rPr>
      </w:pPr>
    </w:p>
    <w:p w:rsidR="00104058" w:rsidRDefault="00747EA1" w:rsidP="0081689C">
      <w:pPr>
        <w:pStyle w:val="30"/>
        <w:shd w:val="clear" w:color="auto" w:fill="auto"/>
        <w:tabs>
          <w:tab w:val="left" w:pos="11057"/>
          <w:tab w:val="left" w:pos="21546"/>
          <w:tab w:val="left" w:pos="22680"/>
        </w:tabs>
        <w:spacing w:before="0" w:after="0" w:line="240" w:lineRule="auto"/>
        <w:ind w:firstLine="709"/>
        <w:rPr>
          <w:rStyle w:val="3571"/>
          <w:b/>
          <w:bCs/>
          <w:sz w:val="24"/>
          <w:szCs w:val="24"/>
        </w:rPr>
      </w:pPr>
      <w:r w:rsidRPr="002846CF">
        <w:rPr>
          <w:rStyle w:val="3571"/>
          <w:b/>
          <w:bCs/>
          <w:sz w:val="24"/>
          <w:szCs w:val="24"/>
        </w:rPr>
        <w:t>2. Законодательные и иные нормативные правовые акты Российской Федерации, в соответствии с которыми определяется</w:t>
      </w:r>
      <w:r w:rsidR="0081689C">
        <w:rPr>
          <w:rStyle w:val="3571"/>
          <w:b/>
          <w:bCs/>
          <w:sz w:val="24"/>
          <w:szCs w:val="24"/>
        </w:rPr>
        <w:t xml:space="preserve"> </w:t>
      </w:r>
      <w:r w:rsidRPr="002846CF">
        <w:rPr>
          <w:rStyle w:val="3571"/>
          <w:b/>
          <w:bCs/>
          <w:sz w:val="24"/>
          <w:szCs w:val="24"/>
        </w:rPr>
        <w:t xml:space="preserve">Политика обработки персональных данных в </w:t>
      </w:r>
      <w:r w:rsidR="00A57092">
        <w:rPr>
          <w:rStyle w:val="3571"/>
          <w:b/>
          <w:bCs/>
          <w:sz w:val="24"/>
          <w:szCs w:val="24"/>
        </w:rPr>
        <w:t>Университете</w:t>
      </w:r>
    </w:p>
    <w:p w:rsidR="00104058" w:rsidRPr="002846CF" w:rsidRDefault="00747EA1" w:rsidP="00A57092">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 xml:space="preserve">2.1. Политика обработки персональных данных в </w:t>
      </w:r>
      <w:r w:rsidR="00C07E4E">
        <w:rPr>
          <w:rStyle w:val="58"/>
          <w:sz w:val="24"/>
          <w:szCs w:val="24"/>
        </w:rPr>
        <w:t>Университет</w:t>
      </w:r>
      <w:r w:rsidR="00A57092">
        <w:rPr>
          <w:rStyle w:val="58"/>
          <w:sz w:val="24"/>
          <w:szCs w:val="24"/>
        </w:rPr>
        <w:t xml:space="preserve">е </w:t>
      </w:r>
      <w:r w:rsidRPr="002846CF">
        <w:rPr>
          <w:rStyle w:val="58"/>
          <w:sz w:val="24"/>
          <w:szCs w:val="24"/>
        </w:rPr>
        <w:t>определяется в соответствии со следующими нормативными правовыми актами:</w:t>
      </w:r>
    </w:p>
    <w:p w:rsidR="00104058" w:rsidRPr="00A848B4" w:rsidRDefault="00747EA1" w:rsidP="00A57092">
      <w:pPr>
        <w:pStyle w:val="a4"/>
        <w:shd w:val="clear" w:color="auto" w:fill="auto"/>
        <w:tabs>
          <w:tab w:val="left" w:pos="11057"/>
          <w:tab w:val="left" w:pos="21546"/>
          <w:tab w:val="left" w:pos="22680"/>
        </w:tabs>
        <w:spacing w:line="240" w:lineRule="auto"/>
        <w:ind w:firstLine="709"/>
        <w:jc w:val="both"/>
        <w:rPr>
          <w:sz w:val="24"/>
          <w:szCs w:val="24"/>
        </w:rPr>
      </w:pPr>
      <w:r w:rsidRPr="00A848B4">
        <w:rPr>
          <w:rStyle w:val="58"/>
          <w:sz w:val="24"/>
          <w:szCs w:val="24"/>
        </w:rPr>
        <w:t>Трудовой кодекс Российской Федерации;</w:t>
      </w:r>
    </w:p>
    <w:p w:rsidR="00104058" w:rsidRPr="00A848B4" w:rsidRDefault="00747EA1" w:rsidP="00A57092">
      <w:pPr>
        <w:pStyle w:val="a4"/>
        <w:shd w:val="clear" w:color="auto" w:fill="auto"/>
        <w:tabs>
          <w:tab w:val="left" w:pos="11057"/>
          <w:tab w:val="left" w:pos="21546"/>
          <w:tab w:val="left" w:pos="22680"/>
        </w:tabs>
        <w:spacing w:line="240" w:lineRule="auto"/>
        <w:ind w:firstLine="709"/>
        <w:jc w:val="both"/>
        <w:rPr>
          <w:sz w:val="24"/>
          <w:szCs w:val="24"/>
        </w:rPr>
      </w:pPr>
      <w:r w:rsidRPr="00A848B4">
        <w:rPr>
          <w:rStyle w:val="58"/>
          <w:sz w:val="24"/>
          <w:szCs w:val="24"/>
        </w:rPr>
        <w:t>Федеральный закон от 27 июля 2006 г. № 152-ФЗ «О персональных данных»;</w:t>
      </w:r>
    </w:p>
    <w:p w:rsidR="00A848B4" w:rsidRDefault="00A848B4" w:rsidP="00A57092">
      <w:pPr>
        <w:pStyle w:val="a4"/>
        <w:shd w:val="clear" w:color="auto" w:fill="auto"/>
        <w:tabs>
          <w:tab w:val="left" w:pos="11057"/>
          <w:tab w:val="left" w:pos="21546"/>
          <w:tab w:val="left" w:pos="22680"/>
        </w:tabs>
        <w:spacing w:line="240" w:lineRule="auto"/>
        <w:ind w:firstLine="709"/>
        <w:jc w:val="both"/>
        <w:rPr>
          <w:rStyle w:val="58"/>
          <w:sz w:val="24"/>
          <w:szCs w:val="24"/>
        </w:rPr>
      </w:pPr>
      <w:r w:rsidRPr="00A848B4">
        <w:rPr>
          <w:rStyle w:val="58"/>
          <w:sz w:val="24"/>
          <w:szCs w:val="24"/>
        </w:rPr>
        <w:t>Федеральный закон от 2</w:t>
      </w:r>
      <w:r>
        <w:rPr>
          <w:rStyle w:val="58"/>
          <w:sz w:val="24"/>
          <w:szCs w:val="24"/>
        </w:rPr>
        <w:t>9</w:t>
      </w:r>
      <w:r w:rsidRPr="00A848B4">
        <w:rPr>
          <w:rStyle w:val="58"/>
          <w:sz w:val="24"/>
          <w:szCs w:val="24"/>
        </w:rPr>
        <w:t xml:space="preserve"> </w:t>
      </w:r>
      <w:r>
        <w:rPr>
          <w:rStyle w:val="58"/>
          <w:sz w:val="24"/>
          <w:szCs w:val="24"/>
        </w:rPr>
        <w:t>декабря</w:t>
      </w:r>
      <w:r w:rsidRPr="00A848B4">
        <w:rPr>
          <w:rStyle w:val="58"/>
          <w:sz w:val="24"/>
          <w:szCs w:val="24"/>
        </w:rPr>
        <w:t xml:space="preserve"> 20</w:t>
      </w:r>
      <w:r>
        <w:rPr>
          <w:rStyle w:val="58"/>
          <w:sz w:val="24"/>
          <w:szCs w:val="24"/>
        </w:rPr>
        <w:t>12</w:t>
      </w:r>
      <w:r w:rsidRPr="00A848B4">
        <w:rPr>
          <w:rStyle w:val="58"/>
          <w:sz w:val="24"/>
          <w:szCs w:val="24"/>
        </w:rPr>
        <w:t xml:space="preserve"> г. № </w:t>
      </w:r>
      <w:r>
        <w:rPr>
          <w:rStyle w:val="58"/>
          <w:sz w:val="24"/>
          <w:szCs w:val="24"/>
        </w:rPr>
        <w:t>273</w:t>
      </w:r>
      <w:r w:rsidRPr="00A848B4">
        <w:rPr>
          <w:rStyle w:val="58"/>
          <w:sz w:val="24"/>
          <w:szCs w:val="24"/>
        </w:rPr>
        <w:t>-ФЗ «О</w:t>
      </w:r>
      <w:r>
        <w:rPr>
          <w:rStyle w:val="58"/>
          <w:sz w:val="24"/>
          <w:szCs w:val="24"/>
        </w:rPr>
        <w:t>б образовании в Российской Федерации</w:t>
      </w:r>
      <w:r w:rsidRPr="00A848B4">
        <w:rPr>
          <w:rStyle w:val="58"/>
          <w:sz w:val="24"/>
          <w:szCs w:val="24"/>
        </w:rPr>
        <w:t>»;</w:t>
      </w:r>
    </w:p>
    <w:p w:rsidR="00A848B4" w:rsidRDefault="00A848B4" w:rsidP="00A57092">
      <w:pPr>
        <w:pStyle w:val="a4"/>
        <w:shd w:val="clear" w:color="auto" w:fill="auto"/>
        <w:tabs>
          <w:tab w:val="left" w:pos="11057"/>
          <w:tab w:val="left" w:pos="21546"/>
          <w:tab w:val="left" w:pos="22680"/>
        </w:tabs>
        <w:spacing w:line="240" w:lineRule="auto"/>
        <w:ind w:firstLine="709"/>
        <w:jc w:val="both"/>
        <w:rPr>
          <w:rStyle w:val="58"/>
          <w:sz w:val="24"/>
          <w:szCs w:val="24"/>
        </w:rPr>
      </w:pPr>
      <w:r w:rsidRPr="00A848B4">
        <w:rPr>
          <w:rStyle w:val="58"/>
          <w:sz w:val="24"/>
          <w:szCs w:val="24"/>
        </w:rPr>
        <w:t xml:space="preserve">Федеральный закон от </w:t>
      </w:r>
      <w:r>
        <w:rPr>
          <w:rStyle w:val="58"/>
          <w:sz w:val="24"/>
          <w:szCs w:val="24"/>
        </w:rPr>
        <w:t>03</w:t>
      </w:r>
      <w:r w:rsidRPr="00A848B4">
        <w:rPr>
          <w:rStyle w:val="58"/>
          <w:sz w:val="24"/>
          <w:szCs w:val="24"/>
        </w:rPr>
        <w:t xml:space="preserve"> </w:t>
      </w:r>
      <w:r>
        <w:rPr>
          <w:rStyle w:val="58"/>
          <w:sz w:val="24"/>
          <w:szCs w:val="24"/>
        </w:rPr>
        <w:t>ноября</w:t>
      </w:r>
      <w:r w:rsidRPr="00A848B4">
        <w:rPr>
          <w:rStyle w:val="58"/>
          <w:sz w:val="24"/>
          <w:szCs w:val="24"/>
        </w:rPr>
        <w:t xml:space="preserve"> 20</w:t>
      </w:r>
      <w:r>
        <w:rPr>
          <w:rStyle w:val="58"/>
          <w:sz w:val="24"/>
          <w:szCs w:val="24"/>
        </w:rPr>
        <w:t>06</w:t>
      </w:r>
      <w:r w:rsidRPr="00A848B4">
        <w:rPr>
          <w:rStyle w:val="58"/>
          <w:sz w:val="24"/>
          <w:szCs w:val="24"/>
        </w:rPr>
        <w:t xml:space="preserve"> г. № </w:t>
      </w:r>
      <w:r>
        <w:rPr>
          <w:rStyle w:val="58"/>
          <w:sz w:val="24"/>
          <w:szCs w:val="24"/>
        </w:rPr>
        <w:t>174</w:t>
      </w:r>
      <w:r w:rsidRPr="00A848B4">
        <w:rPr>
          <w:rStyle w:val="58"/>
          <w:sz w:val="24"/>
          <w:szCs w:val="24"/>
        </w:rPr>
        <w:t>-ФЗ «О</w:t>
      </w:r>
      <w:r>
        <w:rPr>
          <w:rStyle w:val="58"/>
          <w:sz w:val="24"/>
          <w:szCs w:val="24"/>
        </w:rPr>
        <w:t>б автономных учреждениях</w:t>
      </w:r>
      <w:r w:rsidRPr="00A848B4">
        <w:rPr>
          <w:rStyle w:val="58"/>
          <w:sz w:val="24"/>
          <w:szCs w:val="24"/>
        </w:rPr>
        <w:t>»;</w:t>
      </w:r>
    </w:p>
    <w:p w:rsidR="00104058" w:rsidRPr="002846CF" w:rsidRDefault="00747EA1" w:rsidP="00A57092">
      <w:pPr>
        <w:pStyle w:val="a4"/>
        <w:shd w:val="clear" w:color="auto" w:fill="auto"/>
        <w:tabs>
          <w:tab w:val="left" w:pos="11057"/>
          <w:tab w:val="left" w:pos="21546"/>
          <w:tab w:val="left" w:pos="22680"/>
        </w:tabs>
        <w:spacing w:line="240" w:lineRule="auto"/>
        <w:ind w:firstLine="709"/>
        <w:jc w:val="both"/>
        <w:rPr>
          <w:sz w:val="24"/>
          <w:szCs w:val="24"/>
        </w:rPr>
      </w:pPr>
      <w:r w:rsidRPr="00A848B4">
        <w:rPr>
          <w:rStyle w:val="58"/>
          <w:sz w:val="24"/>
          <w:szCs w:val="24"/>
        </w:rPr>
        <w:t>Указ Президента Российской Федерации от 06 марта 1997 г. № 188 «Об утверждении Перечня сведений конфиденциального характера»;</w:t>
      </w:r>
    </w:p>
    <w:p w:rsidR="00104058" w:rsidRPr="002846CF" w:rsidRDefault="00747EA1" w:rsidP="00A57092">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постановление Правительства Российской Федерации от 15 сентября 2008 г. № 687 «Об утверждении Положения об особенностях обработки</w:t>
      </w:r>
      <w:r w:rsidR="00A57092">
        <w:rPr>
          <w:rStyle w:val="58"/>
          <w:sz w:val="24"/>
          <w:szCs w:val="24"/>
        </w:rPr>
        <w:t xml:space="preserve"> </w:t>
      </w:r>
      <w:r w:rsidRPr="002846CF">
        <w:rPr>
          <w:rStyle w:val="58"/>
          <w:sz w:val="24"/>
          <w:szCs w:val="24"/>
        </w:rPr>
        <w:t>персональных данных, осуществляемой без использования средств автоматизации»;</w:t>
      </w:r>
    </w:p>
    <w:p w:rsidR="00104058" w:rsidRPr="002846CF" w:rsidRDefault="00747EA1" w:rsidP="00A57092">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постановление Правительства Российской Федерации от 06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04058" w:rsidRPr="00A848B4" w:rsidRDefault="00747EA1" w:rsidP="00A57092">
      <w:pPr>
        <w:pStyle w:val="a4"/>
        <w:shd w:val="clear" w:color="auto" w:fill="auto"/>
        <w:tabs>
          <w:tab w:val="left" w:pos="11057"/>
          <w:tab w:val="left" w:pos="21546"/>
          <w:tab w:val="left" w:pos="22680"/>
        </w:tabs>
        <w:spacing w:line="240" w:lineRule="auto"/>
        <w:ind w:firstLine="709"/>
        <w:jc w:val="both"/>
        <w:rPr>
          <w:rStyle w:val="58"/>
          <w:sz w:val="24"/>
          <w:szCs w:val="24"/>
        </w:rPr>
      </w:pPr>
      <w:r w:rsidRPr="002846CF">
        <w:rPr>
          <w:rStyle w:val="58"/>
          <w:sz w:val="24"/>
          <w:szCs w:val="24"/>
        </w:rPr>
        <w:t>постановление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w:t>
      </w:r>
    </w:p>
    <w:p w:rsidR="00104058" w:rsidRPr="00A848B4" w:rsidRDefault="00747EA1" w:rsidP="00A57092">
      <w:pPr>
        <w:pStyle w:val="a4"/>
        <w:shd w:val="clear" w:color="auto" w:fill="auto"/>
        <w:tabs>
          <w:tab w:val="left" w:pos="11057"/>
          <w:tab w:val="left" w:pos="21546"/>
          <w:tab w:val="left" w:pos="22680"/>
        </w:tabs>
        <w:spacing w:line="240" w:lineRule="auto"/>
        <w:ind w:firstLine="709"/>
        <w:jc w:val="both"/>
        <w:rPr>
          <w:rStyle w:val="58"/>
          <w:sz w:val="24"/>
          <w:szCs w:val="24"/>
        </w:rPr>
      </w:pPr>
      <w:r w:rsidRPr="00A848B4">
        <w:rPr>
          <w:rStyle w:val="58"/>
          <w:sz w:val="24"/>
          <w:szCs w:val="24"/>
        </w:rPr>
        <w:t xml:space="preserve">приказ ФСТЭК России № 55, ФСБ России № 86, </w:t>
      </w:r>
      <w:proofErr w:type="spellStart"/>
      <w:r w:rsidRPr="00A848B4">
        <w:rPr>
          <w:rStyle w:val="58"/>
          <w:sz w:val="24"/>
          <w:szCs w:val="24"/>
        </w:rPr>
        <w:t>Мининформсвязи</w:t>
      </w:r>
      <w:proofErr w:type="spellEnd"/>
      <w:r w:rsidRPr="00A848B4">
        <w:rPr>
          <w:rStyle w:val="58"/>
          <w:sz w:val="24"/>
          <w:szCs w:val="24"/>
        </w:rPr>
        <w:t xml:space="preserve"> России №20 от 13 февраля 2008 г. «Об утверждении Порядка проведения классификации информационных систем персональных данных»;</w:t>
      </w:r>
    </w:p>
    <w:p w:rsidR="00104058" w:rsidRPr="002846CF" w:rsidRDefault="00747EA1" w:rsidP="0081689C">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 xml:space="preserve">приказ ФСТЭК России от 18 февраля 2013 г. № 21 «Об утверждении состава и содержания организационных и технических мер по обеспечению безопасности </w:t>
      </w:r>
      <w:r w:rsidRPr="002846CF">
        <w:rPr>
          <w:rStyle w:val="58"/>
          <w:sz w:val="24"/>
          <w:szCs w:val="24"/>
        </w:rPr>
        <w:lastRenderedPageBreak/>
        <w:t>персональных данных при их обработке в информационных системах персональных данных»;</w:t>
      </w:r>
    </w:p>
    <w:p w:rsidR="00104058" w:rsidRPr="002846CF" w:rsidRDefault="00747EA1" w:rsidP="0081689C">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 xml:space="preserve">приказ </w:t>
      </w:r>
      <w:proofErr w:type="spellStart"/>
      <w:r w:rsidRPr="002846CF">
        <w:rPr>
          <w:rStyle w:val="58"/>
          <w:sz w:val="24"/>
          <w:szCs w:val="24"/>
        </w:rPr>
        <w:t>Роскомнадзора</w:t>
      </w:r>
      <w:proofErr w:type="spellEnd"/>
      <w:r w:rsidRPr="002846CF">
        <w:rPr>
          <w:rStyle w:val="58"/>
          <w:sz w:val="24"/>
          <w:szCs w:val="24"/>
        </w:rPr>
        <w:t xml:space="preserve"> от 05 сентября 2013 г. № 996 «Об утверждении требований и методов по обезличиванию персональных данных»;</w:t>
      </w:r>
    </w:p>
    <w:p w:rsidR="00104058" w:rsidRPr="002846CF" w:rsidRDefault="00747EA1" w:rsidP="0081689C">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иные нормативные правовые акты Российской Федерации и нормативные документы уполномоченных органов государственной власти.</w:t>
      </w:r>
    </w:p>
    <w:p w:rsidR="00104058" w:rsidRPr="002846CF" w:rsidRDefault="00747EA1" w:rsidP="0081689C">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 xml:space="preserve">2.2. В целях реализации положений Политики в </w:t>
      </w:r>
      <w:r w:rsidR="00C07E4E">
        <w:rPr>
          <w:rStyle w:val="58"/>
          <w:sz w:val="24"/>
          <w:szCs w:val="24"/>
        </w:rPr>
        <w:t>Университет</w:t>
      </w:r>
      <w:r w:rsidR="0081689C">
        <w:rPr>
          <w:rStyle w:val="58"/>
          <w:sz w:val="24"/>
          <w:szCs w:val="24"/>
        </w:rPr>
        <w:t xml:space="preserve">е </w:t>
      </w:r>
      <w:r w:rsidRPr="002846CF">
        <w:rPr>
          <w:rStyle w:val="58"/>
          <w:sz w:val="24"/>
          <w:szCs w:val="24"/>
        </w:rPr>
        <w:t>разрабатываются соответствующие локальные нормативные акты и иные документы, в том числе:</w:t>
      </w:r>
    </w:p>
    <w:p w:rsidR="0081689C" w:rsidRDefault="00747EA1" w:rsidP="0081689C">
      <w:pPr>
        <w:pStyle w:val="a4"/>
        <w:shd w:val="clear" w:color="auto" w:fill="auto"/>
        <w:tabs>
          <w:tab w:val="left" w:pos="11057"/>
          <w:tab w:val="left" w:pos="21546"/>
          <w:tab w:val="left" w:pos="22680"/>
        </w:tabs>
        <w:spacing w:line="240" w:lineRule="auto"/>
        <w:ind w:firstLine="709"/>
        <w:jc w:val="left"/>
        <w:rPr>
          <w:rStyle w:val="58"/>
          <w:sz w:val="24"/>
          <w:szCs w:val="24"/>
        </w:rPr>
      </w:pPr>
      <w:r w:rsidRPr="002846CF">
        <w:rPr>
          <w:rStyle w:val="58"/>
          <w:sz w:val="24"/>
          <w:szCs w:val="24"/>
        </w:rPr>
        <w:t xml:space="preserve">положение об обработке персональных данных в </w:t>
      </w:r>
      <w:r w:rsidR="0081689C">
        <w:rPr>
          <w:rStyle w:val="58"/>
          <w:sz w:val="24"/>
          <w:szCs w:val="24"/>
        </w:rPr>
        <w:t>Университете</w:t>
      </w:r>
      <w:r w:rsidRPr="002846CF">
        <w:rPr>
          <w:rStyle w:val="58"/>
          <w:sz w:val="24"/>
          <w:szCs w:val="24"/>
        </w:rPr>
        <w:t xml:space="preserve">; </w:t>
      </w:r>
    </w:p>
    <w:p w:rsidR="00104058" w:rsidRPr="002846CF" w:rsidRDefault="00C9745E" w:rsidP="00C9745E">
      <w:pPr>
        <w:pStyle w:val="a4"/>
        <w:shd w:val="clear" w:color="auto" w:fill="auto"/>
        <w:tabs>
          <w:tab w:val="left" w:pos="11057"/>
          <w:tab w:val="left" w:pos="21546"/>
          <w:tab w:val="left" w:pos="22680"/>
        </w:tabs>
        <w:spacing w:line="240" w:lineRule="auto"/>
        <w:ind w:firstLine="709"/>
        <w:jc w:val="both"/>
        <w:rPr>
          <w:sz w:val="24"/>
          <w:szCs w:val="24"/>
        </w:rPr>
      </w:pPr>
      <w:r>
        <w:rPr>
          <w:rStyle w:val="58"/>
          <w:sz w:val="24"/>
          <w:szCs w:val="24"/>
        </w:rPr>
        <w:t>руководство по защите информации ограниченного распространения в</w:t>
      </w:r>
      <w:r w:rsidR="00747EA1" w:rsidRPr="002846CF">
        <w:rPr>
          <w:rStyle w:val="58"/>
          <w:sz w:val="24"/>
          <w:szCs w:val="24"/>
        </w:rPr>
        <w:t xml:space="preserve"> </w:t>
      </w:r>
      <w:r w:rsidR="0081689C">
        <w:rPr>
          <w:rStyle w:val="58"/>
          <w:sz w:val="24"/>
          <w:szCs w:val="24"/>
        </w:rPr>
        <w:t>Университет</w:t>
      </w:r>
      <w:r>
        <w:rPr>
          <w:rStyle w:val="58"/>
          <w:sz w:val="24"/>
          <w:szCs w:val="24"/>
        </w:rPr>
        <w:t>е</w:t>
      </w:r>
      <w:r w:rsidR="00A848B4">
        <w:rPr>
          <w:rStyle w:val="58"/>
          <w:sz w:val="24"/>
          <w:szCs w:val="24"/>
        </w:rPr>
        <w:t>;</w:t>
      </w:r>
    </w:p>
    <w:p w:rsidR="00104058" w:rsidRDefault="00747EA1" w:rsidP="0081689C">
      <w:pPr>
        <w:pStyle w:val="a4"/>
        <w:shd w:val="clear" w:color="auto" w:fill="auto"/>
        <w:tabs>
          <w:tab w:val="left" w:pos="11057"/>
          <w:tab w:val="left" w:pos="21546"/>
          <w:tab w:val="left" w:pos="22680"/>
        </w:tabs>
        <w:spacing w:line="240" w:lineRule="auto"/>
        <w:ind w:firstLine="709"/>
        <w:jc w:val="both"/>
        <w:rPr>
          <w:rStyle w:val="58"/>
          <w:sz w:val="24"/>
          <w:szCs w:val="24"/>
        </w:rPr>
      </w:pPr>
      <w:r w:rsidRPr="002846CF">
        <w:rPr>
          <w:rStyle w:val="58"/>
          <w:sz w:val="24"/>
          <w:szCs w:val="24"/>
        </w:rPr>
        <w:t xml:space="preserve">иные локальные нормативные акты и документы, регламентирующие в </w:t>
      </w:r>
      <w:r w:rsidR="00C07E4E">
        <w:rPr>
          <w:rStyle w:val="58"/>
          <w:sz w:val="24"/>
          <w:szCs w:val="24"/>
        </w:rPr>
        <w:t>Университет</w:t>
      </w:r>
      <w:r w:rsidR="0081689C">
        <w:rPr>
          <w:rStyle w:val="58"/>
          <w:sz w:val="24"/>
          <w:szCs w:val="24"/>
        </w:rPr>
        <w:t xml:space="preserve">е </w:t>
      </w:r>
      <w:r w:rsidRPr="002846CF">
        <w:rPr>
          <w:rStyle w:val="58"/>
          <w:sz w:val="24"/>
          <w:szCs w:val="24"/>
        </w:rPr>
        <w:t>вопросы обработки персональных данных.</w:t>
      </w:r>
    </w:p>
    <w:p w:rsidR="0081689C" w:rsidRPr="002846CF" w:rsidRDefault="0081689C" w:rsidP="0081689C">
      <w:pPr>
        <w:pStyle w:val="a4"/>
        <w:shd w:val="clear" w:color="auto" w:fill="auto"/>
        <w:tabs>
          <w:tab w:val="left" w:pos="11057"/>
          <w:tab w:val="left" w:pos="21546"/>
          <w:tab w:val="left" w:pos="22680"/>
        </w:tabs>
        <w:spacing w:line="240" w:lineRule="auto"/>
        <w:ind w:firstLine="709"/>
        <w:jc w:val="both"/>
        <w:rPr>
          <w:sz w:val="24"/>
          <w:szCs w:val="24"/>
        </w:rPr>
      </w:pPr>
    </w:p>
    <w:p w:rsidR="00104058" w:rsidRPr="002846CF" w:rsidRDefault="0081689C" w:rsidP="0081689C">
      <w:pPr>
        <w:pStyle w:val="30"/>
        <w:shd w:val="clear" w:color="auto" w:fill="auto"/>
        <w:tabs>
          <w:tab w:val="left" w:pos="2835"/>
          <w:tab w:val="left" w:pos="11057"/>
          <w:tab w:val="left" w:pos="21546"/>
          <w:tab w:val="left" w:pos="22680"/>
        </w:tabs>
        <w:spacing w:before="0" w:after="0" w:line="240" w:lineRule="auto"/>
        <w:ind w:firstLine="709"/>
        <w:rPr>
          <w:sz w:val="24"/>
          <w:szCs w:val="24"/>
        </w:rPr>
      </w:pPr>
      <w:r>
        <w:rPr>
          <w:rStyle w:val="3571"/>
          <w:b/>
          <w:bCs/>
          <w:sz w:val="24"/>
          <w:szCs w:val="24"/>
        </w:rPr>
        <w:t xml:space="preserve">3. </w:t>
      </w:r>
      <w:r w:rsidR="00747EA1" w:rsidRPr="002846CF">
        <w:rPr>
          <w:rStyle w:val="3571"/>
          <w:b/>
          <w:bCs/>
          <w:sz w:val="24"/>
          <w:szCs w:val="24"/>
        </w:rPr>
        <w:t xml:space="preserve">Основные термины и определения, используемые в локальных нормативных актах </w:t>
      </w:r>
      <w:r>
        <w:rPr>
          <w:rStyle w:val="3571"/>
          <w:b/>
          <w:bCs/>
          <w:sz w:val="24"/>
          <w:szCs w:val="24"/>
        </w:rPr>
        <w:t>Университета</w:t>
      </w:r>
      <w:r w:rsidR="00747EA1" w:rsidRPr="002846CF">
        <w:rPr>
          <w:rStyle w:val="3571"/>
          <w:b/>
          <w:bCs/>
          <w:sz w:val="24"/>
          <w:szCs w:val="24"/>
        </w:rPr>
        <w:t>, регламентирующих</w:t>
      </w:r>
      <w:r>
        <w:rPr>
          <w:rStyle w:val="3571"/>
          <w:b/>
          <w:bCs/>
          <w:sz w:val="24"/>
          <w:szCs w:val="24"/>
        </w:rPr>
        <w:t xml:space="preserve"> </w:t>
      </w:r>
      <w:r w:rsidR="00747EA1" w:rsidRPr="002846CF">
        <w:rPr>
          <w:rStyle w:val="3571"/>
          <w:b/>
          <w:bCs/>
          <w:sz w:val="24"/>
          <w:szCs w:val="24"/>
        </w:rPr>
        <w:t>вопросы обработки персональных данных</w:t>
      </w:r>
    </w:p>
    <w:p w:rsidR="00104058" w:rsidRPr="002846CF" w:rsidRDefault="00747EA1" w:rsidP="0081689C">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 xml:space="preserve">Персональные </w:t>
      </w:r>
      <w:r w:rsidRPr="0081689C">
        <w:rPr>
          <w:rStyle w:val="58"/>
          <w:sz w:val="24"/>
          <w:szCs w:val="24"/>
        </w:rPr>
        <w:t>данные</w:t>
      </w:r>
      <w:r w:rsidR="0081689C">
        <w:rPr>
          <w:rStyle w:val="58"/>
          <w:sz w:val="24"/>
          <w:szCs w:val="24"/>
        </w:rPr>
        <w:t xml:space="preserve"> </w:t>
      </w:r>
      <w:r w:rsidRPr="0081689C">
        <w:rPr>
          <w:rStyle w:val="58"/>
          <w:sz w:val="24"/>
          <w:szCs w:val="24"/>
        </w:rPr>
        <w:t>-</w:t>
      </w:r>
      <w:r w:rsidR="0081689C">
        <w:rPr>
          <w:rStyle w:val="58"/>
          <w:sz w:val="24"/>
          <w:szCs w:val="24"/>
        </w:rPr>
        <w:t xml:space="preserve"> </w:t>
      </w:r>
      <w:r w:rsidRPr="0081689C">
        <w:rPr>
          <w:rStyle w:val="58"/>
          <w:sz w:val="24"/>
          <w:szCs w:val="24"/>
        </w:rPr>
        <w:t>любая</w:t>
      </w:r>
      <w:r w:rsidRPr="002846CF">
        <w:rPr>
          <w:rStyle w:val="58"/>
          <w:sz w:val="24"/>
          <w:szCs w:val="24"/>
        </w:rPr>
        <w:t xml:space="preserve"> информация, относящаяся к прямо или косвенно определенному или определяемому физическому лицу (субъекту персональных данных).</w:t>
      </w:r>
    </w:p>
    <w:p w:rsidR="00104058" w:rsidRDefault="00747EA1" w:rsidP="0081689C">
      <w:pPr>
        <w:pStyle w:val="a4"/>
        <w:shd w:val="clear" w:color="auto" w:fill="auto"/>
        <w:tabs>
          <w:tab w:val="left" w:pos="11057"/>
          <w:tab w:val="left" w:pos="21546"/>
          <w:tab w:val="left" w:pos="22680"/>
        </w:tabs>
        <w:spacing w:line="240" w:lineRule="auto"/>
        <w:ind w:firstLine="709"/>
        <w:jc w:val="both"/>
        <w:rPr>
          <w:rStyle w:val="58"/>
          <w:sz w:val="24"/>
          <w:szCs w:val="24"/>
        </w:rPr>
      </w:pPr>
      <w:r w:rsidRPr="002846CF">
        <w:rPr>
          <w:rStyle w:val="58"/>
          <w:sz w:val="24"/>
          <w:szCs w:val="24"/>
        </w:rPr>
        <w:t>Информация - сведения (сообщения, данные) независимо от формы их представления.</w:t>
      </w:r>
    </w:p>
    <w:p w:rsidR="00104058" w:rsidRPr="002846CF" w:rsidRDefault="00747EA1" w:rsidP="0081689C">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04058" w:rsidRPr="002846CF" w:rsidRDefault="00747EA1" w:rsidP="0081689C">
      <w:pPr>
        <w:pStyle w:val="a4"/>
        <w:shd w:val="clear" w:color="auto" w:fill="auto"/>
        <w:tabs>
          <w:tab w:val="left" w:pos="11057"/>
          <w:tab w:val="left" w:pos="21546"/>
          <w:tab w:val="left" w:pos="22680"/>
        </w:tabs>
        <w:spacing w:line="240" w:lineRule="auto"/>
        <w:ind w:firstLine="709"/>
        <w:jc w:val="both"/>
        <w:rPr>
          <w:sz w:val="24"/>
          <w:szCs w:val="24"/>
        </w:rPr>
      </w:pPr>
      <w:proofErr w:type="gramStart"/>
      <w:r w:rsidRPr="002846CF">
        <w:rPr>
          <w:rStyle w:val="58"/>
          <w:sz w:val="24"/>
          <w:szCs w:val="24"/>
        </w:rPr>
        <w:t>Обработка персональных данных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04058" w:rsidRPr="002846CF" w:rsidRDefault="00747EA1" w:rsidP="0081689C">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104058" w:rsidRPr="002846CF" w:rsidRDefault="00747EA1" w:rsidP="0081689C">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04058" w:rsidRPr="002846CF" w:rsidRDefault="00747EA1" w:rsidP="0081689C">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Распространение персональных данных - действия, направленные на раскрытие персональных данных неопределенному кругу лиц.</w:t>
      </w:r>
    </w:p>
    <w:p w:rsidR="00104058" w:rsidRPr="002846CF" w:rsidRDefault="00747EA1" w:rsidP="0081689C">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04058" w:rsidRPr="002846CF" w:rsidRDefault="00747EA1" w:rsidP="0081689C">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rsidR="00104058" w:rsidRPr="002846CF" w:rsidRDefault="00747EA1" w:rsidP="0081689C">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04058" w:rsidRPr="002846CF" w:rsidRDefault="00747EA1" w:rsidP="0081689C">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04058" w:rsidRDefault="00747EA1" w:rsidP="0081689C">
      <w:pPr>
        <w:pStyle w:val="a4"/>
        <w:shd w:val="clear" w:color="auto" w:fill="auto"/>
        <w:tabs>
          <w:tab w:val="left" w:pos="11057"/>
          <w:tab w:val="left" w:pos="21546"/>
          <w:tab w:val="left" w:pos="22680"/>
        </w:tabs>
        <w:spacing w:line="240" w:lineRule="auto"/>
        <w:ind w:firstLine="709"/>
        <w:jc w:val="both"/>
        <w:rPr>
          <w:rStyle w:val="58"/>
          <w:sz w:val="24"/>
          <w:szCs w:val="24"/>
        </w:rPr>
      </w:pPr>
      <w:r w:rsidRPr="002846CF">
        <w:rPr>
          <w:rStyle w:val="58"/>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20D3A" w:rsidRDefault="00E20D3A" w:rsidP="0081689C">
      <w:pPr>
        <w:pStyle w:val="a4"/>
        <w:shd w:val="clear" w:color="auto" w:fill="auto"/>
        <w:tabs>
          <w:tab w:val="left" w:pos="11057"/>
          <w:tab w:val="left" w:pos="21546"/>
          <w:tab w:val="left" w:pos="22680"/>
        </w:tabs>
        <w:spacing w:line="240" w:lineRule="auto"/>
        <w:ind w:firstLine="709"/>
        <w:jc w:val="both"/>
        <w:rPr>
          <w:rStyle w:val="58"/>
          <w:sz w:val="24"/>
          <w:szCs w:val="24"/>
        </w:rPr>
      </w:pPr>
      <w:bookmarkStart w:id="0" w:name="_GoBack"/>
      <w:bookmarkEnd w:id="0"/>
    </w:p>
    <w:p w:rsidR="00E20D3A" w:rsidRPr="002846CF" w:rsidRDefault="00935AAA" w:rsidP="00E20D3A">
      <w:pPr>
        <w:pStyle w:val="220"/>
        <w:keepNext/>
        <w:keepLines/>
        <w:shd w:val="clear" w:color="auto" w:fill="auto"/>
        <w:tabs>
          <w:tab w:val="left" w:pos="11057"/>
          <w:tab w:val="left" w:pos="21546"/>
          <w:tab w:val="left" w:pos="22680"/>
        </w:tabs>
        <w:spacing w:before="0" w:after="0" w:line="240" w:lineRule="auto"/>
        <w:ind w:firstLine="709"/>
        <w:jc w:val="both"/>
        <w:rPr>
          <w:sz w:val="24"/>
          <w:szCs w:val="24"/>
        </w:rPr>
      </w:pPr>
      <w:bookmarkStart w:id="1" w:name="bookmark2"/>
      <w:r>
        <w:rPr>
          <w:sz w:val="24"/>
          <w:szCs w:val="24"/>
        </w:rPr>
        <w:t>4</w:t>
      </w:r>
      <w:r w:rsidR="00E20D3A" w:rsidRPr="002846CF">
        <w:rPr>
          <w:sz w:val="24"/>
          <w:szCs w:val="24"/>
        </w:rPr>
        <w:t>. Перечень субъектов, персональные данные которых обрабатываются в</w:t>
      </w:r>
      <w:bookmarkEnd w:id="1"/>
      <w:r w:rsidR="00E20D3A">
        <w:rPr>
          <w:sz w:val="24"/>
          <w:szCs w:val="24"/>
        </w:rPr>
        <w:t xml:space="preserve"> Университете</w:t>
      </w:r>
    </w:p>
    <w:p w:rsidR="00E20D3A" w:rsidRPr="00935AAA" w:rsidRDefault="00935AAA" w:rsidP="00E20D3A">
      <w:pPr>
        <w:pStyle w:val="a4"/>
        <w:shd w:val="clear" w:color="auto" w:fill="auto"/>
        <w:tabs>
          <w:tab w:val="left" w:pos="1134"/>
          <w:tab w:val="left" w:pos="11057"/>
          <w:tab w:val="left" w:pos="21546"/>
          <w:tab w:val="left" w:pos="22680"/>
        </w:tabs>
        <w:spacing w:line="240" w:lineRule="auto"/>
        <w:ind w:firstLine="709"/>
        <w:jc w:val="both"/>
        <w:rPr>
          <w:sz w:val="24"/>
          <w:szCs w:val="24"/>
        </w:rPr>
      </w:pPr>
      <w:r>
        <w:rPr>
          <w:rStyle w:val="58"/>
          <w:sz w:val="24"/>
          <w:szCs w:val="24"/>
        </w:rPr>
        <w:t>4</w:t>
      </w:r>
      <w:r w:rsidR="00E20D3A" w:rsidRPr="00935AAA">
        <w:rPr>
          <w:rStyle w:val="58"/>
          <w:sz w:val="24"/>
          <w:szCs w:val="24"/>
        </w:rPr>
        <w:t>.1.</w:t>
      </w:r>
      <w:r w:rsidR="00E20D3A" w:rsidRPr="00935AAA">
        <w:rPr>
          <w:rStyle w:val="58"/>
          <w:sz w:val="24"/>
          <w:szCs w:val="24"/>
        </w:rPr>
        <w:tab/>
        <w:t>В Университет</w:t>
      </w:r>
      <w:r w:rsidRPr="00935AAA">
        <w:rPr>
          <w:rStyle w:val="58"/>
          <w:sz w:val="24"/>
          <w:szCs w:val="24"/>
        </w:rPr>
        <w:t xml:space="preserve">е </w:t>
      </w:r>
      <w:r w:rsidR="00E20D3A" w:rsidRPr="00935AAA">
        <w:rPr>
          <w:rStyle w:val="58"/>
          <w:sz w:val="24"/>
          <w:szCs w:val="24"/>
        </w:rPr>
        <w:t>обрабатываются персональные данные следующих категорий субъектов:</w:t>
      </w:r>
    </w:p>
    <w:p w:rsidR="00E20D3A" w:rsidRPr="00935AAA" w:rsidRDefault="00E20D3A" w:rsidP="00E20D3A">
      <w:pPr>
        <w:pStyle w:val="a4"/>
        <w:shd w:val="clear" w:color="auto" w:fill="auto"/>
        <w:tabs>
          <w:tab w:val="left" w:pos="11057"/>
          <w:tab w:val="left" w:pos="21546"/>
          <w:tab w:val="left" w:pos="22680"/>
        </w:tabs>
        <w:spacing w:line="240" w:lineRule="auto"/>
        <w:ind w:firstLine="709"/>
        <w:jc w:val="both"/>
        <w:rPr>
          <w:sz w:val="24"/>
          <w:szCs w:val="24"/>
        </w:rPr>
      </w:pPr>
      <w:r w:rsidRPr="00935AAA">
        <w:rPr>
          <w:rStyle w:val="58"/>
          <w:sz w:val="24"/>
          <w:szCs w:val="24"/>
        </w:rPr>
        <w:t xml:space="preserve">работники </w:t>
      </w:r>
      <w:r w:rsidR="00935AAA" w:rsidRPr="00935AAA">
        <w:rPr>
          <w:rStyle w:val="58"/>
          <w:sz w:val="24"/>
          <w:szCs w:val="24"/>
        </w:rPr>
        <w:t>Университета</w:t>
      </w:r>
      <w:r w:rsidRPr="00935AAA">
        <w:rPr>
          <w:rStyle w:val="58"/>
          <w:sz w:val="24"/>
          <w:szCs w:val="24"/>
        </w:rPr>
        <w:t>;</w:t>
      </w:r>
    </w:p>
    <w:p w:rsidR="00CF7F84" w:rsidRDefault="00935AAA" w:rsidP="00935AAA">
      <w:pPr>
        <w:pStyle w:val="a4"/>
        <w:shd w:val="clear" w:color="auto" w:fill="auto"/>
        <w:tabs>
          <w:tab w:val="left" w:pos="11057"/>
          <w:tab w:val="left" w:pos="21546"/>
          <w:tab w:val="left" w:pos="22680"/>
        </w:tabs>
        <w:spacing w:line="240" w:lineRule="auto"/>
        <w:ind w:firstLine="709"/>
        <w:jc w:val="both"/>
        <w:rPr>
          <w:sz w:val="24"/>
          <w:szCs w:val="24"/>
        </w:rPr>
      </w:pPr>
      <w:r w:rsidRPr="00935AAA">
        <w:rPr>
          <w:sz w:val="24"/>
          <w:szCs w:val="24"/>
        </w:rPr>
        <w:t>обучающиеся</w:t>
      </w:r>
      <w:r w:rsidR="00CF7F84">
        <w:rPr>
          <w:sz w:val="24"/>
          <w:szCs w:val="24"/>
        </w:rPr>
        <w:t>;</w:t>
      </w:r>
      <w:r>
        <w:rPr>
          <w:sz w:val="24"/>
          <w:szCs w:val="24"/>
        </w:rPr>
        <w:t xml:space="preserve">  </w:t>
      </w:r>
    </w:p>
    <w:p w:rsidR="00935AAA" w:rsidRPr="00935AAA" w:rsidRDefault="00935AAA" w:rsidP="00935AAA">
      <w:pPr>
        <w:pStyle w:val="a4"/>
        <w:shd w:val="clear" w:color="auto" w:fill="auto"/>
        <w:tabs>
          <w:tab w:val="left" w:pos="11057"/>
          <w:tab w:val="left" w:pos="21546"/>
          <w:tab w:val="left" w:pos="22680"/>
        </w:tabs>
        <w:spacing w:line="240" w:lineRule="auto"/>
        <w:ind w:firstLine="709"/>
        <w:jc w:val="both"/>
        <w:rPr>
          <w:sz w:val="24"/>
          <w:szCs w:val="24"/>
          <w:lang w:val="be-BY"/>
        </w:rPr>
      </w:pPr>
      <w:r w:rsidRPr="00935AAA">
        <w:rPr>
          <w:sz w:val="24"/>
          <w:szCs w:val="24"/>
        </w:rPr>
        <w:t>аспиранты (</w:t>
      </w:r>
      <w:r w:rsidRPr="00935AAA">
        <w:rPr>
          <w:sz w:val="24"/>
          <w:szCs w:val="24"/>
          <w:lang w:val="be-BY"/>
        </w:rPr>
        <w:t>докторанты)</w:t>
      </w:r>
      <w:r>
        <w:rPr>
          <w:sz w:val="24"/>
          <w:szCs w:val="24"/>
          <w:lang w:val="be-BY"/>
        </w:rPr>
        <w:t>;</w:t>
      </w:r>
    </w:p>
    <w:p w:rsidR="00935AAA" w:rsidRPr="00935AAA" w:rsidRDefault="00935AAA" w:rsidP="00935AAA">
      <w:pPr>
        <w:pStyle w:val="a4"/>
        <w:shd w:val="clear" w:color="auto" w:fill="auto"/>
        <w:tabs>
          <w:tab w:val="left" w:pos="11057"/>
          <w:tab w:val="left" w:pos="21546"/>
          <w:tab w:val="left" w:pos="22680"/>
        </w:tabs>
        <w:spacing w:line="240" w:lineRule="auto"/>
        <w:ind w:firstLine="709"/>
        <w:jc w:val="both"/>
        <w:rPr>
          <w:sz w:val="24"/>
          <w:szCs w:val="24"/>
        </w:rPr>
      </w:pPr>
      <w:r w:rsidRPr="00935AAA">
        <w:rPr>
          <w:sz w:val="24"/>
          <w:szCs w:val="24"/>
        </w:rPr>
        <w:t>абитуриенты</w:t>
      </w:r>
      <w:r>
        <w:rPr>
          <w:sz w:val="24"/>
          <w:szCs w:val="24"/>
        </w:rPr>
        <w:t>;</w:t>
      </w:r>
    </w:p>
    <w:p w:rsidR="00E20D3A" w:rsidRDefault="00E20D3A" w:rsidP="00E20D3A">
      <w:pPr>
        <w:pStyle w:val="a4"/>
        <w:shd w:val="clear" w:color="auto" w:fill="auto"/>
        <w:tabs>
          <w:tab w:val="left" w:pos="11057"/>
          <w:tab w:val="left" w:pos="21546"/>
          <w:tab w:val="left" w:pos="22680"/>
        </w:tabs>
        <w:spacing w:line="240" w:lineRule="auto"/>
        <w:ind w:firstLine="709"/>
        <w:jc w:val="both"/>
        <w:rPr>
          <w:rStyle w:val="58"/>
          <w:sz w:val="24"/>
          <w:szCs w:val="24"/>
        </w:rPr>
      </w:pPr>
      <w:r w:rsidRPr="00935AAA">
        <w:rPr>
          <w:rStyle w:val="58"/>
          <w:sz w:val="24"/>
          <w:szCs w:val="24"/>
        </w:rPr>
        <w:t xml:space="preserve">другие субъекты персональных данных (для обеспечения реализации целей обработки, указанных в разделе </w:t>
      </w:r>
      <w:r w:rsidR="00935AAA">
        <w:rPr>
          <w:rStyle w:val="58"/>
          <w:sz w:val="24"/>
          <w:szCs w:val="24"/>
        </w:rPr>
        <w:t>6</w:t>
      </w:r>
      <w:r w:rsidRPr="00935AAA">
        <w:rPr>
          <w:rStyle w:val="58"/>
          <w:sz w:val="24"/>
          <w:szCs w:val="24"/>
        </w:rPr>
        <w:t xml:space="preserve"> Политики).</w:t>
      </w:r>
    </w:p>
    <w:p w:rsidR="00E20D3A" w:rsidRDefault="00E20D3A" w:rsidP="00E20D3A">
      <w:pPr>
        <w:pStyle w:val="a4"/>
        <w:shd w:val="clear" w:color="auto" w:fill="auto"/>
        <w:tabs>
          <w:tab w:val="left" w:pos="11057"/>
          <w:tab w:val="left" w:pos="21546"/>
          <w:tab w:val="left" w:pos="22680"/>
        </w:tabs>
        <w:spacing w:line="240" w:lineRule="auto"/>
        <w:ind w:firstLine="709"/>
        <w:jc w:val="both"/>
        <w:rPr>
          <w:rStyle w:val="58"/>
          <w:sz w:val="24"/>
          <w:szCs w:val="24"/>
        </w:rPr>
      </w:pPr>
    </w:p>
    <w:p w:rsidR="00E20D3A" w:rsidRPr="002846CF" w:rsidRDefault="00935AAA" w:rsidP="00E20D3A">
      <w:pPr>
        <w:pStyle w:val="220"/>
        <w:keepNext/>
        <w:keepLines/>
        <w:shd w:val="clear" w:color="auto" w:fill="auto"/>
        <w:tabs>
          <w:tab w:val="left" w:pos="11057"/>
          <w:tab w:val="left" w:pos="21546"/>
          <w:tab w:val="left" w:pos="22680"/>
        </w:tabs>
        <w:spacing w:before="0" w:after="0" w:line="240" w:lineRule="auto"/>
        <w:ind w:left="720"/>
        <w:rPr>
          <w:sz w:val="24"/>
          <w:szCs w:val="24"/>
        </w:rPr>
      </w:pPr>
      <w:bookmarkStart w:id="2" w:name="bookmark4"/>
      <w:r>
        <w:rPr>
          <w:sz w:val="24"/>
          <w:szCs w:val="24"/>
        </w:rPr>
        <w:t>5</w:t>
      </w:r>
      <w:r w:rsidR="00E20D3A" w:rsidRPr="002846CF">
        <w:rPr>
          <w:sz w:val="24"/>
          <w:szCs w:val="24"/>
        </w:rPr>
        <w:t>. Перечень персональных данных, обрабатываемых в</w:t>
      </w:r>
      <w:bookmarkEnd w:id="2"/>
      <w:r w:rsidR="00E20D3A">
        <w:rPr>
          <w:sz w:val="24"/>
          <w:szCs w:val="24"/>
        </w:rPr>
        <w:t xml:space="preserve"> Университете</w:t>
      </w:r>
    </w:p>
    <w:p w:rsidR="00E20D3A" w:rsidRPr="002846CF" w:rsidRDefault="00935AAA" w:rsidP="00E20D3A">
      <w:pPr>
        <w:pStyle w:val="a4"/>
        <w:shd w:val="clear" w:color="auto" w:fill="auto"/>
        <w:tabs>
          <w:tab w:val="left" w:pos="567"/>
          <w:tab w:val="left" w:pos="1134"/>
          <w:tab w:val="left" w:pos="11057"/>
          <w:tab w:val="left" w:pos="21546"/>
          <w:tab w:val="left" w:pos="22680"/>
        </w:tabs>
        <w:spacing w:line="240" w:lineRule="auto"/>
        <w:ind w:firstLine="709"/>
        <w:jc w:val="both"/>
        <w:rPr>
          <w:sz w:val="24"/>
          <w:szCs w:val="24"/>
        </w:rPr>
      </w:pPr>
      <w:r>
        <w:rPr>
          <w:rStyle w:val="58"/>
          <w:sz w:val="24"/>
          <w:szCs w:val="24"/>
        </w:rPr>
        <w:t>5</w:t>
      </w:r>
      <w:r w:rsidR="00E20D3A">
        <w:rPr>
          <w:rStyle w:val="58"/>
          <w:sz w:val="24"/>
          <w:szCs w:val="24"/>
        </w:rPr>
        <w:t>.1.</w:t>
      </w:r>
      <w:r w:rsidR="00E20D3A">
        <w:rPr>
          <w:rStyle w:val="58"/>
          <w:sz w:val="24"/>
          <w:szCs w:val="24"/>
        </w:rPr>
        <w:tab/>
      </w:r>
      <w:r w:rsidR="00E20D3A" w:rsidRPr="002846CF">
        <w:rPr>
          <w:rStyle w:val="58"/>
          <w:sz w:val="24"/>
          <w:szCs w:val="24"/>
        </w:rPr>
        <w:t xml:space="preserve">Перечень персональных данных, обрабатываемых в </w:t>
      </w:r>
      <w:r w:rsidR="00E20D3A">
        <w:rPr>
          <w:rStyle w:val="58"/>
          <w:sz w:val="24"/>
          <w:szCs w:val="24"/>
        </w:rPr>
        <w:t>Университете</w:t>
      </w:r>
      <w:r w:rsidR="00E20D3A" w:rsidRPr="002846CF">
        <w:rPr>
          <w:rStyle w:val="58"/>
          <w:sz w:val="24"/>
          <w:szCs w:val="24"/>
        </w:rPr>
        <w:t xml:space="preserve">, определяется в соответствии с законодательством Российской Федерации и локальными нормативными актами </w:t>
      </w:r>
      <w:r w:rsidR="00E20D3A">
        <w:rPr>
          <w:rStyle w:val="58"/>
          <w:sz w:val="24"/>
          <w:szCs w:val="24"/>
        </w:rPr>
        <w:t xml:space="preserve">Университета </w:t>
      </w:r>
      <w:r w:rsidR="00E20D3A" w:rsidRPr="002846CF">
        <w:rPr>
          <w:rStyle w:val="58"/>
          <w:sz w:val="24"/>
          <w:szCs w:val="24"/>
        </w:rPr>
        <w:t xml:space="preserve">с учетом целей обработки персональных данных, указанных в разделе </w:t>
      </w:r>
      <w:r>
        <w:rPr>
          <w:rStyle w:val="58"/>
          <w:sz w:val="24"/>
          <w:szCs w:val="24"/>
        </w:rPr>
        <w:t>6</w:t>
      </w:r>
      <w:r w:rsidR="00E20D3A" w:rsidRPr="002846CF">
        <w:rPr>
          <w:rStyle w:val="58"/>
          <w:sz w:val="24"/>
          <w:szCs w:val="24"/>
        </w:rPr>
        <w:t xml:space="preserve"> Политики.</w:t>
      </w:r>
    </w:p>
    <w:p w:rsidR="00E20D3A" w:rsidRDefault="00935AAA" w:rsidP="00E20D3A">
      <w:pPr>
        <w:pStyle w:val="a4"/>
        <w:shd w:val="clear" w:color="auto" w:fill="auto"/>
        <w:tabs>
          <w:tab w:val="left" w:pos="1134"/>
          <w:tab w:val="left" w:pos="11057"/>
          <w:tab w:val="left" w:pos="21546"/>
          <w:tab w:val="left" w:pos="22680"/>
        </w:tabs>
        <w:spacing w:line="240" w:lineRule="auto"/>
        <w:ind w:firstLine="709"/>
        <w:jc w:val="both"/>
        <w:rPr>
          <w:rStyle w:val="58"/>
          <w:sz w:val="24"/>
          <w:szCs w:val="24"/>
        </w:rPr>
      </w:pPr>
      <w:r>
        <w:rPr>
          <w:rStyle w:val="58"/>
          <w:sz w:val="24"/>
          <w:szCs w:val="24"/>
        </w:rPr>
        <w:t>5</w:t>
      </w:r>
      <w:r w:rsidR="00E20D3A">
        <w:rPr>
          <w:rStyle w:val="58"/>
          <w:sz w:val="24"/>
          <w:szCs w:val="24"/>
        </w:rPr>
        <w:t>.2.</w:t>
      </w:r>
      <w:r w:rsidR="00E20D3A">
        <w:rPr>
          <w:rStyle w:val="58"/>
          <w:sz w:val="24"/>
          <w:szCs w:val="24"/>
        </w:rPr>
        <w:tab/>
      </w:r>
      <w:r w:rsidR="00E20D3A" w:rsidRPr="002846CF">
        <w:rPr>
          <w:rStyle w:val="58"/>
          <w:sz w:val="24"/>
          <w:szCs w:val="24"/>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E20D3A">
        <w:rPr>
          <w:rStyle w:val="58"/>
          <w:sz w:val="24"/>
          <w:szCs w:val="24"/>
        </w:rPr>
        <w:t xml:space="preserve">Университете </w:t>
      </w:r>
      <w:r w:rsidR="00E20D3A" w:rsidRPr="002846CF">
        <w:rPr>
          <w:rStyle w:val="58"/>
          <w:sz w:val="24"/>
          <w:szCs w:val="24"/>
        </w:rPr>
        <w:t>не осуществляется.</w:t>
      </w:r>
    </w:p>
    <w:p w:rsidR="0081689C" w:rsidRPr="002846CF" w:rsidRDefault="0081689C" w:rsidP="0081689C">
      <w:pPr>
        <w:pStyle w:val="a4"/>
        <w:shd w:val="clear" w:color="auto" w:fill="auto"/>
        <w:tabs>
          <w:tab w:val="left" w:pos="11057"/>
          <w:tab w:val="left" w:pos="21546"/>
          <w:tab w:val="left" w:pos="22680"/>
        </w:tabs>
        <w:spacing w:line="240" w:lineRule="auto"/>
        <w:ind w:firstLine="709"/>
        <w:jc w:val="both"/>
        <w:rPr>
          <w:sz w:val="24"/>
          <w:szCs w:val="24"/>
        </w:rPr>
      </w:pPr>
    </w:p>
    <w:p w:rsidR="00104058" w:rsidRPr="002846CF" w:rsidRDefault="00935AAA" w:rsidP="0081689C">
      <w:pPr>
        <w:pStyle w:val="220"/>
        <w:keepNext/>
        <w:keepLines/>
        <w:shd w:val="clear" w:color="auto" w:fill="auto"/>
        <w:tabs>
          <w:tab w:val="left" w:pos="11057"/>
          <w:tab w:val="left" w:pos="21546"/>
          <w:tab w:val="left" w:pos="22680"/>
        </w:tabs>
        <w:spacing w:before="0" w:after="0" w:line="240" w:lineRule="auto"/>
        <w:ind w:left="709"/>
        <w:rPr>
          <w:sz w:val="24"/>
          <w:szCs w:val="24"/>
        </w:rPr>
      </w:pPr>
      <w:bookmarkStart w:id="3" w:name="bookmark0"/>
      <w:r>
        <w:rPr>
          <w:sz w:val="24"/>
          <w:szCs w:val="24"/>
        </w:rPr>
        <w:t>6</w:t>
      </w:r>
      <w:r w:rsidR="00747EA1" w:rsidRPr="002846CF">
        <w:rPr>
          <w:sz w:val="24"/>
          <w:szCs w:val="24"/>
        </w:rPr>
        <w:t>. Принципы и цели обработки персональных данных</w:t>
      </w:r>
      <w:bookmarkEnd w:id="3"/>
    </w:p>
    <w:p w:rsidR="00104058" w:rsidRPr="0081689C" w:rsidRDefault="00935AAA" w:rsidP="0081689C">
      <w:pPr>
        <w:pStyle w:val="a4"/>
        <w:shd w:val="clear" w:color="auto" w:fill="auto"/>
        <w:tabs>
          <w:tab w:val="left" w:pos="1134"/>
          <w:tab w:val="left" w:pos="1418"/>
          <w:tab w:val="left" w:pos="11057"/>
          <w:tab w:val="left" w:pos="21546"/>
          <w:tab w:val="left" w:pos="22680"/>
        </w:tabs>
        <w:spacing w:line="240" w:lineRule="auto"/>
        <w:ind w:firstLine="709"/>
        <w:jc w:val="both"/>
        <w:rPr>
          <w:sz w:val="24"/>
          <w:szCs w:val="24"/>
        </w:rPr>
      </w:pPr>
      <w:r>
        <w:rPr>
          <w:rStyle w:val="58"/>
          <w:sz w:val="24"/>
          <w:szCs w:val="24"/>
        </w:rPr>
        <w:t>6.1</w:t>
      </w:r>
      <w:r w:rsidR="0081689C">
        <w:rPr>
          <w:rStyle w:val="58"/>
          <w:sz w:val="24"/>
          <w:szCs w:val="24"/>
        </w:rPr>
        <w:t>.</w:t>
      </w:r>
      <w:r w:rsidR="0081689C">
        <w:rPr>
          <w:rStyle w:val="58"/>
          <w:sz w:val="24"/>
          <w:szCs w:val="24"/>
        </w:rPr>
        <w:tab/>
      </w:r>
      <w:r w:rsidR="00747EA1" w:rsidRPr="002846CF">
        <w:rPr>
          <w:rStyle w:val="58"/>
          <w:sz w:val="24"/>
          <w:szCs w:val="24"/>
        </w:rPr>
        <w:t xml:space="preserve">Обработка персональных данных в </w:t>
      </w:r>
      <w:r w:rsidR="00C07E4E">
        <w:rPr>
          <w:rStyle w:val="58"/>
          <w:sz w:val="24"/>
          <w:szCs w:val="24"/>
        </w:rPr>
        <w:t>Университет</w:t>
      </w:r>
      <w:r w:rsidR="0081689C">
        <w:rPr>
          <w:rStyle w:val="58"/>
          <w:sz w:val="24"/>
          <w:szCs w:val="24"/>
        </w:rPr>
        <w:t>е</w:t>
      </w:r>
      <w:r w:rsidR="00353DFE">
        <w:rPr>
          <w:rStyle w:val="58"/>
          <w:sz w:val="24"/>
          <w:szCs w:val="24"/>
        </w:rPr>
        <w:t xml:space="preserve"> </w:t>
      </w:r>
      <w:r w:rsidR="00747EA1" w:rsidRPr="002846CF">
        <w:rPr>
          <w:rStyle w:val="58"/>
          <w:sz w:val="24"/>
          <w:szCs w:val="24"/>
        </w:rPr>
        <w:t>осуществляется с</w:t>
      </w:r>
      <w:r w:rsidR="0081689C">
        <w:rPr>
          <w:sz w:val="24"/>
          <w:szCs w:val="24"/>
        </w:rPr>
        <w:t xml:space="preserve"> </w:t>
      </w:r>
      <w:r w:rsidR="00747EA1" w:rsidRPr="0081689C">
        <w:rPr>
          <w:rStyle w:val="58"/>
          <w:sz w:val="24"/>
          <w:szCs w:val="24"/>
        </w:rPr>
        <w:t>учетом необходимости обеспечения защиты прав и свобод субъектов персональных данных, в том числе защиты</w:t>
      </w:r>
      <w:r w:rsidR="0081689C" w:rsidRPr="0081689C">
        <w:rPr>
          <w:sz w:val="24"/>
          <w:szCs w:val="24"/>
        </w:rPr>
        <w:t xml:space="preserve"> </w:t>
      </w:r>
      <w:r w:rsidR="00747EA1" w:rsidRPr="0081689C">
        <w:rPr>
          <w:rStyle w:val="58"/>
          <w:sz w:val="24"/>
          <w:szCs w:val="24"/>
        </w:rPr>
        <w:t>права на неприкосновенность частной жизни, личную и семейную тайну, на</w:t>
      </w:r>
      <w:r w:rsidR="0081689C" w:rsidRPr="0081689C">
        <w:rPr>
          <w:sz w:val="24"/>
          <w:szCs w:val="24"/>
        </w:rPr>
        <w:t xml:space="preserve"> </w:t>
      </w:r>
      <w:r w:rsidR="00747EA1" w:rsidRPr="0081689C">
        <w:rPr>
          <w:rStyle w:val="58"/>
          <w:sz w:val="24"/>
          <w:szCs w:val="24"/>
        </w:rPr>
        <w:t>основе следующих принципов:</w:t>
      </w:r>
    </w:p>
    <w:p w:rsidR="00104058" w:rsidRPr="002846CF" w:rsidRDefault="00747EA1" w:rsidP="00353DFE">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 xml:space="preserve">обработка персональных данных осуществляется в </w:t>
      </w:r>
      <w:r w:rsidR="00C07E4E">
        <w:rPr>
          <w:rStyle w:val="58"/>
          <w:sz w:val="24"/>
          <w:szCs w:val="24"/>
        </w:rPr>
        <w:t>Университет</w:t>
      </w:r>
      <w:r w:rsidR="00516231">
        <w:rPr>
          <w:rStyle w:val="58"/>
          <w:sz w:val="24"/>
          <w:szCs w:val="24"/>
        </w:rPr>
        <w:t xml:space="preserve">е </w:t>
      </w:r>
      <w:r w:rsidRPr="002846CF">
        <w:rPr>
          <w:rStyle w:val="58"/>
          <w:sz w:val="24"/>
          <w:szCs w:val="24"/>
        </w:rPr>
        <w:t>на</w:t>
      </w:r>
      <w:r w:rsidR="00516231">
        <w:rPr>
          <w:rStyle w:val="58"/>
          <w:sz w:val="24"/>
          <w:szCs w:val="24"/>
        </w:rPr>
        <w:t xml:space="preserve"> </w:t>
      </w:r>
      <w:r w:rsidRPr="002846CF">
        <w:rPr>
          <w:rStyle w:val="58"/>
          <w:sz w:val="24"/>
          <w:szCs w:val="24"/>
        </w:rPr>
        <w:t>законной и справедливой основе;</w:t>
      </w:r>
    </w:p>
    <w:p w:rsidR="00104058" w:rsidRPr="002846CF" w:rsidRDefault="00747EA1" w:rsidP="00353DFE">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обработка персональных данных ограничивается достижением конкретных, заранее определенных и законных целей;</w:t>
      </w:r>
    </w:p>
    <w:p w:rsidR="00104058" w:rsidRPr="002846CF" w:rsidRDefault="00747EA1" w:rsidP="00353DFE">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не допускается обработка персональных данных, несовместимая с целями</w:t>
      </w:r>
      <w:r w:rsidR="00935AAA">
        <w:rPr>
          <w:rStyle w:val="58"/>
          <w:sz w:val="24"/>
          <w:szCs w:val="24"/>
        </w:rPr>
        <w:t xml:space="preserve"> </w:t>
      </w:r>
      <w:r w:rsidRPr="002846CF">
        <w:rPr>
          <w:rStyle w:val="58"/>
          <w:sz w:val="24"/>
          <w:szCs w:val="24"/>
        </w:rPr>
        <w:t>сбора персональных данных;</w:t>
      </w:r>
    </w:p>
    <w:p w:rsidR="00104058" w:rsidRPr="002846CF" w:rsidRDefault="00747EA1" w:rsidP="00353DFE">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104058" w:rsidRPr="002846CF" w:rsidRDefault="00747EA1" w:rsidP="00353DFE">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обработке подлежат только персональные данные, которые отвечают целям их обработки;</w:t>
      </w:r>
    </w:p>
    <w:p w:rsidR="00104058" w:rsidRPr="002846CF" w:rsidRDefault="00747EA1" w:rsidP="00353DFE">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104058" w:rsidRPr="002846CF" w:rsidRDefault="00747EA1" w:rsidP="00353DFE">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C07E4E">
        <w:rPr>
          <w:rStyle w:val="58"/>
          <w:sz w:val="24"/>
          <w:szCs w:val="24"/>
        </w:rPr>
        <w:t>Университет</w:t>
      </w:r>
      <w:r w:rsidR="00353DFE">
        <w:rPr>
          <w:rStyle w:val="58"/>
          <w:sz w:val="24"/>
          <w:szCs w:val="24"/>
        </w:rPr>
        <w:t xml:space="preserve">ом </w:t>
      </w:r>
      <w:r w:rsidRPr="002846CF">
        <w:rPr>
          <w:rStyle w:val="58"/>
          <w:sz w:val="24"/>
          <w:szCs w:val="24"/>
        </w:rPr>
        <w:t>принимаются необходимые меры либо обеспечивается их принятие по удалению или уточнению неполных или неточных персональных данных;</w:t>
      </w:r>
    </w:p>
    <w:p w:rsidR="00104058" w:rsidRPr="002846CF" w:rsidRDefault="00747EA1" w:rsidP="00353DFE">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w:t>
      </w:r>
      <w:r w:rsidR="00ED1155">
        <w:rPr>
          <w:rStyle w:val="58"/>
          <w:sz w:val="24"/>
          <w:szCs w:val="24"/>
        </w:rPr>
        <w:t>тся субъект персональных данных. О</w:t>
      </w:r>
      <w:r w:rsidRPr="002846CF">
        <w:rPr>
          <w:rStyle w:val="58"/>
          <w:sz w:val="24"/>
          <w:szCs w:val="24"/>
        </w:rPr>
        <w:t>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353DFE" w:rsidRDefault="00ED1155" w:rsidP="00353DFE">
      <w:pPr>
        <w:pStyle w:val="a4"/>
        <w:shd w:val="clear" w:color="auto" w:fill="auto"/>
        <w:tabs>
          <w:tab w:val="left" w:pos="1134"/>
          <w:tab w:val="left" w:pos="11057"/>
          <w:tab w:val="left" w:pos="21546"/>
          <w:tab w:val="left" w:pos="22680"/>
        </w:tabs>
        <w:spacing w:line="240" w:lineRule="auto"/>
        <w:ind w:firstLine="709"/>
        <w:jc w:val="both"/>
        <w:rPr>
          <w:rStyle w:val="58"/>
          <w:sz w:val="24"/>
          <w:szCs w:val="24"/>
        </w:rPr>
      </w:pPr>
      <w:r>
        <w:rPr>
          <w:rStyle w:val="58"/>
          <w:sz w:val="24"/>
          <w:szCs w:val="24"/>
        </w:rPr>
        <w:t>6</w:t>
      </w:r>
      <w:r w:rsidR="00353DFE">
        <w:rPr>
          <w:rStyle w:val="58"/>
          <w:sz w:val="24"/>
          <w:szCs w:val="24"/>
        </w:rPr>
        <w:t>.</w:t>
      </w:r>
      <w:r>
        <w:rPr>
          <w:rStyle w:val="58"/>
          <w:sz w:val="24"/>
          <w:szCs w:val="24"/>
        </w:rPr>
        <w:t>2</w:t>
      </w:r>
      <w:r w:rsidR="00353DFE">
        <w:rPr>
          <w:rStyle w:val="58"/>
          <w:sz w:val="24"/>
          <w:szCs w:val="24"/>
        </w:rPr>
        <w:t>.</w:t>
      </w:r>
      <w:r w:rsidR="00353DFE">
        <w:rPr>
          <w:rStyle w:val="58"/>
          <w:sz w:val="24"/>
          <w:szCs w:val="24"/>
        </w:rPr>
        <w:tab/>
      </w:r>
      <w:r w:rsidR="00747EA1" w:rsidRPr="002846CF">
        <w:rPr>
          <w:rStyle w:val="58"/>
          <w:sz w:val="24"/>
          <w:szCs w:val="24"/>
        </w:rPr>
        <w:t xml:space="preserve">Персональные данные обрабатываются в </w:t>
      </w:r>
      <w:r w:rsidR="00C07E4E">
        <w:rPr>
          <w:rStyle w:val="58"/>
          <w:sz w:val="24"/>
          <w:szCs w:val="24"/>
        </w:rPr>
        <w:t>Университет</w:t>
      </w:r>
      <w:r w:rsidR="00353DFE">
        <w:rPr>
          <w:rStyle w:val="58"/>
          <w:sz w:val="24"/>
          <w:szCs w:val="24"/>
        </w:rPr>
        <w:t xml:space="preserve">е </w:t>
      </w:r>
      <w:r w:rsidR="00747EA1" w:rsidRPr="002846CF">
        <w:rPr>
          <w:rStyle w:val="58"/>
          <w:sz w:val="24"/>
          <w:szCs w:val="24"/>
        </w:rPr>
        <w:t xml:space="preserve">в целях: </w:t>
      </w:r>
    </w:p>
    <w:p w:rsidR="00104058" w:rsidRPr="002846CF" w:rsidRDefault="00747EA1" w:rsidP="00353DFE">
      <w:pPr>
        <w:pStyle w:val="a4"/>
        <w:shd w:val="clear" w:color="auto" w:fill="auto"/>
        <w:tabs>
          <w:tab w:val="left" w:pos="1134"/>
          <w:tab w:val="left" w:pos="11057"/>
          <w:tab w:val="left" w:pos="21546"/>
          <w:tab w:val="left" w:pos="22680"/>
        </w:tabs>
        <w:spacing w:line="240" w:lineRule="auto"/>
        <w:ind w:firstLine="709"/>
        <w:jc w:val="both"/>
        <w:rPr>
          <w:sz w:val="24"/>
          <w:szCs w:val="24"/>
        </w:rPr>
      </w:pPr>
      <w:r w:rsidRPr="002846CF">
        <w:rPr>
          <w:rStyle w:val="58"/>
          <w:sz w:val="24"/>
          <w:szCs w:val="24"/>
        </w:rPr>
        <w:lastRenderedPageBreak/>
        <w:t>обеспечения соблюдения Конституции Российской Федерации,</w:t>
      </w:r>
      <w:r w:rsidR="00353DFE">
        <w:rPr>
          <w:rStyle w:val="58"/>
          <w:sz w:val="24"/>
          <w:szCs w:val="24"/>
        </w:rPr>
        <w:t xml:space="preserve"> </w:t>
      </w:r>
      <w:r w:rsidRPr="002846CF">
        <w:rPr>
          <w:rStyle w:val="58"/>
          <w:sz w:val="24"/>
          <w:szCs w:val="24"/>
        </w:rPr>
        <w:t xml:space="preserve">законодательных и иных нормативных правовых актов Российской Федерации, локальных нормативных актов </w:t>
      </w:r>
      <w:r w:rsidR="001F7C55">
        <w:rPr>
          <w:rStyle w:val="58"/>
          <w:sz w:val="24"/>
          <w:szCs w:val="24"/>
        </w:rPr>
        <w:t>Университета</w:t>
      </w:r>
      <w:r w:rsidRPr="002846CF">
        <w:rPr>
          <w:rStyle w:val="58"/>
          <w:sz w:val="24"/>
          <w:szCs w:val="24"/>
        </w:rPr>
        <w:t>;</w:t>
      </w:r>
    </w:p>
    <w:p w:rsidR="00ED1155" w:rsidRPr="009E0BD9" w:rsidRDefault="00ED1155" w:rsidP="00ED1155">
      <w:pPr>
        <w:ind w:firstLine="709"/>
        <w:jc w:val="both"/>
        <w:rPr>
          <w:rFonts w:ascii="Times New Roman" w:hAnsi="Times New Roman" w:cs="Times New Roman"/>
        </w:rPr>
      </w:pPr>
      <w:r w:rsidRPr="009E0BD9">
        <w:rPr>
          <w:rFonts w:ascii="Times New Roman" w:hAnsi="Times New Roman" w:cs="Times New Roman"/>
        </w:rPr>
        <w:t>осуществления деятельности, предусмотренной Уставом и лицензиями Университета, в соответствии с действующим законодательством РФ, в частности ФЗ «Об образовании», «Об автономных учреждениях», «О персональных данных» и</w:t>
      </w:r>
      <w:r w:rsidR="009E0BD9">
        <w:rPr>
          <w:rFonts w:ascii="Times New Roman" w:hAnsi="Times New Roman" w:cs="Times New Roman"/>
        </w:rPr>
        <w:t xml:space="preserve"> иными нормативными документами;</w:t>
      </w:r>
    </w:p>
    <w:p w:rsidR="00ED1155" w:rsidRPr="009E0BD9" w:rsidRDefault="00ED1155" w:rsidP="00ED1155">
      <w:pPr>
        <w:ind w:firstLine="709"/>
        <w:jc w:val="both"/>
        <w:rPr>
          <w:rFonts w:ascii="Times New Roman" w:hAnsi="Times New Roman" w:cs="Times New Roman"/>
        </w:rPr>
      </w:pPr>
      <w:proofErr w:type="gramStart"/>
      <w:r w:rsidRPr="009E0BD9">
        <w:rPr>
          <w:rFonts w:ascii="Times New Roman" w:hAnsi="Times New Roman" w:cs="Times New Roman"/>
        </w:rPr>
        <w:t>заключения, исполнения и прекращения гражданско-правовых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 и Уставом Университета;</w:t>
      </w:r>
      <w:proofErr w:type="gramEnd"/>
    </w:p>
    <w:p w:rsidR="00ED1155" w:rsidRDefault="00ED1155" w:rsidP="00ED1155">
      <w:pPr>
        <w:pStyle w:val="a4"/>
        <w:shd w:val="clear" w:color="auto" w:fill="auto"/>
        <w:tabs>
          <w:tab w:val="left" w:pos="11057"/>
          <w:tab w:val="left" w:pos="21546"/>
          <w:tab w:val="left" w:pos="22680"/>
        </w:tabs>
        <w:spacing w:line="240" w:lineRule="auto"/>
        <w:ind w:firstLine="709"/>
        <w:jc w:val="both"/>
        <w:rPr>
          <w:rStyle w:val="58"/>
          <w:sz w:val="24"/>
          <w:szCs w:val="24"/>
        </w:rPr>
      </w:pPr>
      <w:r w:rsidRPr="009E0BD9">
        <w:rPr>
          <w:sz w:val="24"/>
          <w:szCs w:val="24"/>
        </w:rPr>
        <w:t>организации кадрового учета Университета, обеспечения соблюдения законов и иных нормативно-правовых актов, заключения и исполнения обязательств по трудовым и гражданско-пр</w:t>
      </w:r>
      <w:r w:rsidR="009E0BD9" w:rsidRPr="009E0BD9">
        <w:rPr>
          <w:sz w:val="24"/>
          <w:szCs w:val="24"/>
        </w:rPr>
        <w:t>авовым договорам;</w:t>
      </w:r>
      <w:r w:rsidRPr="009E0BD9">
        <w:rPr>
          <w:sz w:val="24"/>
          <w:szCs w:val="24"/>
        </w:rPr>
        <w:t xml:space="preserve"> </w:t>
      </w:r>
      <w:proofErr w:type="gramStart"/>
      <w:r w:rsidRPr="009E0BD9">
        <w:rPr>
          <w:sz w:val="24"/>
          <w:szCs w:val="24"/>
        </w:rPr>
        <w:t>ведения кадрового делопроизводства, содействия работникам и обучающимся в трудоустройстве, обучении и продвижении по службе, 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w:t>
      </w:r>
      <w:proofErr w:type="gramEnd"/>
      <w:r w:rsidRPr="009E0BD9">
        <w:rPr>
          <w:sz w:val="24"/>
          <w:szCs w:val="24"/>
        </w:rPr>
        <w:t xml:space="preserve"> обеспечение, заполнения первичной статистической документации, в соответствии с Трудовым кодексом РФ, Налоговым кодексом РФ, федеральными законами, в частности: «Об индивидуальном (персонифицированном) учете в системе обязательного пенсионного страхования», «О персональных данных», а также Уставом и внутр</w:t>
      </w:r>
      <w:r w:rsidR="009E0BD9">
        <w:rPr>
          <w:sz w:val="24"/>
          <w:szCs w:val="24"/>
        </w:rPr>
        <w:t>енними документами Университета;</w:t>
      </w:r>
    </w:p>
    <w:p w:rsidR="00104058" w:rsidRPr="002846CF" w:rsidRDefault="00747EA1" w:rsidP="00353DFE">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 xml:space="preserve">осуществления функций, полномочий и обязанностей, возложенных законодательством Российской Федерации на </w:t>
      </w:r>
      <w:r w:rsidR="00353DFE">
        <w:rPr>
          <w:rStyle w:val="58"/>
          <w:sz w:val="24"/>
          <w:szCs w:val="24"/>
        </w:rPr>
        <w:t>Университет</w:t>
      </w:r>
      <w:r w:rsidRPr="002846CF">
        <w:rPr>
          <w:rStyle w:val="58"/>
          <w:sz w:val="24"/>
          <w:szCs w:val="24"/>
        </w:rPr>
        <w:t>,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w:t>
      </w:r>
      <w:r w:rsidR="00353DFE">
        <w:rPr>
          <w:rStyle w:val="58"/>
          <w:sz w:val="24"/>
          <w:szCs w:val="24"/>
        </w:rPr>
        <w:t xml:space="preserve"> </w:t>
      </w:r>
      <w:r w:rsidRPr="002846CF">
        <w:rPr>
          <w:rStyle w:val="58"/>
          <w:sz w:val="24"/>
          <w:szCs w:val="24"/>
        </w:rPr>
        <w:t>Российской Федерации, в Федеральный фонд обязательного медицинского</w:t>
      </w:r>
      <w:r w:rsidR="00353DFE">
        <w:rPr>
          <w:rStyle w:val="58"/>
          <w:sz w:val="24"/>
          <w:szCs w:val="24"/>
        </w:rPr>
        <w:t xml:space="preserve"> </w:t>
      </w:r>
      <w:r w:rsidRPr="002846CF">
        <w:rPr>
          <w:rStyle w:val="58"/>
          <w:sz w:val="24"/>
          <w:szCs w:val="24"/>
        </w:rPr>
        <w:t>страхования, а также в иные государственные органы;</w:t>
      </w:r>
    </w:p>
    <w:p w:rsidR="00104058" w:rsidRPr="002846CF" w:rsidRDefault="00747EA1" w:rsidP="00353DFE">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защиты жизни, здоровья или иных жизненно важных интересов</w:t>
      </w:r>
      <w:r w:rsidR="00353DFE">
        <w:rPr>
          <w:rStyle w:val="58"/>
          <w:sz w:val="24"/>
          <w:szCs w:val="24"/>
        </w:rPr>
        <w:t xml:space="preserve"> </w:t>
      </w:r>
      <w:r w:rsidRPr="002846CF">
        <w:rPr>
          <w:rStyle w:val="58"/>
          <w:sz w:val="24"/>
          <w:szCs w:val="24"/>
        </w:rPr>
        <w:t>субъектов персональных данных;</w:t>
      </w:r>
    </w:p>
    <w:p w:rsidR="00104058" w:rsidRPr="002846CF" w:rsidRDefault="00747EA1" w:rsidP="00353DFE">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подготовки, заключения, исполнения и прекращения договоров с контрагентами;</w:t>
      </w:r>
    </w:p>
    <w:p w:rsidR="00104058" w:rsidRPr="002846CF" w:rsidRDefault="00747EA1" w:rsidP="00353DFE">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 xml:space="preserve">обеспечения пропускного и </w:t>
      </w:r>
      <w:proofErr w:type="spellStart"/>
      <w:r w:rsidRPr="002846CF">
        <w:rPr>
          <w:rStyle w:val="58"/>
          <w:sz w:val="24"/>
          <w:szCs w:val="24"/>
        </w:rPr>
        <w:t>внутриобъектового</w:t>
      </w:r>
      <w:proofErr w:type="spellEnd"/>
      <w:r w:rsidRPr="002846CF">
        <w:rPr>
          <w:rStyle w:val="58"/>
          <w:sz w:val="24"/>
          <w:szCs w:val="24"/>
        </w:rPr>
        <w:t xml:space="preserve"> режимов на объектах </w:t>
      </w:r>
      <w:r w:rsidR="00353DFE">
        <w:rPr>
          <w:rStyle w:val="58"/>
          <w:sz w:val="24"/>
          <w:szCs w:val="24"/>
        </w:rPr>
        <w:t>Университета</w:t>
      </w:r>
      <w:r w:rsidRPr="002846CF">
        <w:rPr>
          <w:rStyle w:val="58"/>
          <w:sz w:val="24"/>
          <w:szCs w:val="24"/>
        </w:rPr>
        <w:t>;</w:t>
      </w:r>
    </w:p>
    <w:p w:rsidR="00104058" w:rsidRPr="002846CF" w:rsidRDefault="00747EA1" w:rsidP="00353DFE">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 xml:space="preserve">формирования справочных материалов для внутреннего информационного обеспечения деятельности </w:t>
      </w:r>
      <w:r w:rsidR="00353DFE">
        <w:rPr>
          <w:rStyle w:val="58"/>
          <w:sz w:val="24"/>
          <w:szCs w:val="24"/>
        </w:rPr>
        <w:t>Университета</w:t>
      </w:r>
      <w:r w:rsidRPr="002846CF">
        <w:rPr>
          <w:rStyle w:val="58"/>
          <w:sz w:val="24"/>
          <w:szCs w:val="24"/>
        </w:rPr>
        <w:t>;</w:t>
      </w:r>
    </w:p>
    <w:p w:rsidR="00104058" w:rsidRPr="002846CF" w:rsidRDefault="00747EA1" w:rsidP="00353DFE">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104058" w:rsidRPr="002846CF" w:rsidRDefault="00747EA1" w:rsidP="00353DFE">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 xml:space="preserve">осуществления прав и законных интересов </w:t>
      </w:r>
      <w:r w:rsidR="00C07E4E">
        <w:rPr>
          <w:rStyle w:val="58"/>
          <w:sz w:val="24"/>
          <w:szCs w:val="24"/>
        </w:rPr>
        <w:t>Университет</w:t>
      </w:r>
      <w:r w:rsidR="00353DFE">
        <w:rPr>
          <w:rStyle w:val="58"/>
          <w:sz w:val="24"/>
          <w:szCs w:val="24"/>
        </w:rPr>
        <w:t xml:space="preserve">а </w:t>
      </w:r>
      <w:r w:rsidRPr="002846CF">
        <w:rPr>
          <w:rStyle w:val="58"/>
          <w:sz w:val="24"/>
          <w:szCs w:val="24"/>
        </w:rPr>
        <w:t>в рамках осуществления видов деятельности, предусмотренных Уставом и иными локальными н</w:t>
      </w:r>
      <w:r w:rsidR="00353DFE">
        <w:rPr>
          <w:rStyle w:val="58"/>
          <w:sz w:val="24"/>
          <w:szCs w:val="24"/>
        </w:rPr>
        <w:t>ормативными актами Университета</w:t>
      </w:r>
      <w:r w:rsidRPr="002846CF">
        <w:rPr>
          <w:rStyle w:val="58"/>
          <w:sz w:val="24"/>
          <w:szCs w:val="24"/>
        </w:rPr>
        <w:t>, или третьих лиц либо достижения общественно значимых целей;</w:t>
      </w:r>
    </w:p>
    <w:p w:rsidR="00104058" w:rsidRDefault="00747EA1" w:rsidP="00353DFE">
      <w:pPr>
        <w:pStyle w:val="a4"/>
        <w:shd w:val="clear" w:color="auto" w:fill="auto"/>
        <w:tabs>
          <w:tab w:val="left" w:pos="11057"/>
          <w:tab w:val="left" w:pos="21546"/>
          <w:tab w:val="left" w:pos="22680"/>
        </w:tabs>
        <w:spacing w:line="240" w:lineRule="auto"/>
        <w:ind w:firstLine="709"/>
        <w:jc w:val="both"/>
        <w:rPr>
          <w:rStyle w:val="58"/>
          <w:sz w:val="24"/>
          <w:szCs w:val="24"/>
        </w:rPr>
      </w:pPr>
      <w:r w:rsidRPr="002846CF">
        <w:rPr>
          <w:rStyle w:val="58"/>
          <w:sz w:val="24"/>
          <w:szCs w:val="24"/>
        </w:rPr>
        <w:t>в иных законных целях.</w:t>
      </w:r>
    </w:p>
    <w:p w:rsidR="00353DFE" w:rsidRPr="00792B93" w:rsidRDefault="00353DFE" w:rsidP="00353DFE">
      <w:pPr>
        <w:pStyle w:val="a4"/>
        <w:shd w:val="clear" w:color="auto" w:fill="auto"/>
        <w:tabs>
          <w:tab w:val="left" w:pos="11057"/>
          <w:tab w:val="left" w:pos="21546"/>
          <w:tab w:val="left" w:pos="22680"/>
        </w:tabs>
        <w:spacing w:line="240" w:lineRule="auto"/>
        <w:ind w:firstLine="709"/>
        <w:jc w:val="both"/>
        <w:rPr>
          <w:sz w:val="24"/>
          <w:szCs w:val="24"/>
          <w:highlight w:val="green"/>
        </w:rPr>
      </w:pPr>
    </w:p>
    <w:p w:rsidR="00E20D3A" w:rsidRPr="002846CF" w:rsidRDefault="00ED1155" w:rsidP="00E20D3A">
      <w:pPr>
        <w:pStyle w:val="30"/>
        <w:shd w:val="clear" w:color="auto" w:fill="auto"/>
        <w:tabs>
          <w:tab w:val="left" w:pos="11057"/>
          <w:tab w:val="left" w:pos="21546"/>
          <w:tab w:val="left" w:pos="22680"/>
        </w:tabs>
        <w:spacing w:before="0" w:after="0" w:line="240" w:lineRule="auto"/>
        <w:ind w:firstLine="709"/>
        <w:jc w:val="left"/>
        <w:rPr>
          <w:sz w:val="24"/>
          <w:szCs w:val="24"/>
        </w:rPr>
      </w:pPr>
      <w:r>
        <w:rPr>
          <w:rStyle w:val="3571"/>
          <w:b/>
          <w:bCs/>
          <w:sz w:val="24"/>
          <w:szCs w:val="24"/>
        </w:rPr>
        <w:t>7.</w:t>
      </w:r>
      <w:r w:rsidR="00E20D3A" w:rsidRPr="002846CF">
        <w:rPr>
          <w:rStyle w:val="3571"/>
          <w:b/>
          <w:bCs/>
          <w:sz w:val="24"/>
          <w:szCs w:val="24"/>
        </w:rPr>
        <w:t xml:space="preserve"> Условия обработки персональных данных в </w:t>
      </w:r>
      <w:r w:rsidR="00E20D3A">
        <w:rPr>
          <w:rStyle w:val="3571"/>
          <w:b/>
          <w:bCs/>
          <w:sz w:val="24"/>
          <w:szCs w:val="24"/>
        </w:rPr>
        <w:t>Университете</w:t>
      </w:r>
    </w:p>
    <w:p w:rsidR="00E20D3A" w:rsidRPr="002846CF" w:rsidRDefault="00ED1155" w:rsidP="00E20D3A">
      <w:pPr>
        <w:pStyle w:val="a4"/>
        <w:shd w:val="clear" w:color="auto" w:fill="auto"/>
        <w:tabs>
          <w:tab w:val="left" w:pos="1134"/>
          <w:tab w:val="left" w:pos="11057"/>
          <w:tab w:val="left" w:pos="21546"/>
          <w:tab w:val="left" w:pos="22680"/>
        </w:tabs>
        <w:spacing w:line="240" w:lineRule="auto"/>
        <w:ind w:firstLine="709"/>
        <w:jc w:val="both"/>
        <w:rPr>
          <w:sz w:val="24"/>
          <w:szCs w:val="24"/>
        </w:rPr>
      </w:pPr>
      <w:r>
        <w:rPr>
          <w:rStyle w:val="58"/>
          <w:sz w:val="24"/>
          <w:szCs w:val="24"/>
        </w:rPr>
        <w:t>7</w:t>
      </w:r>
      <w:r w:rsidR="00E20D3A">
        <w:rPr>
          <w:rStyle w:val="58"/>
          <w:sz w:val="24"/>
          <w:szCs w:val="24"/>
        </w:rPr>
        <w:t>.1.</w:t>
      </w:r>
      <w:r w:rsidR="00E20D3A">
        <w:rPr>
          <w:rStyle w:val="58"/>
          <w:sz w:val="24"/>
          <w:szCs w:val="24"/>
        </w:rPr>
        <w:tab/>
      </w:r>
      <w:r w:rsidR="00E20D3A" w:rsidRPr="002846CF">
        <w:rPr>
          <w:rStyle w:val="58"/>
          <w:sz w:val="24"/>
          <w:szCs w:val="24"/>
        </w:rPr>
        <w:t xml:space="preserve">Обработка персональных данных в </w:t>
      </w:r>
      <w:r w:rsidR="00E20D3A">
        <w:rPr>
          <w:rStyle w:val="58"/>
          <w:sz w:val="24"/>
          <w:szCs w:val="24"/>
        </w:rPr>
        <w:t xml:space="preserve">Университете </w:t>
      </w:r>
      <w:r w:rsidR="00E20D3A" w:rsidRPr="002846CF">
        <w:rPr>
          <w:rStyle w:val="58"/>
          <w:sz w:val="24"/>
          <w:szCs w:val="24"/>
        </w:rPr>
        <w:t>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E20D3A" w:rsidRPr="002846CF" w:rsidRDefault="00ED1155" w:rsidP="00E20D3A">
      <w:pPr>
        <w:pStyle w:val="a4"/>
        <w:shd w:val="clear" w:color="auto" w:fill="auto"/>
        <w:tabs>
          <w:tab w:val="left" w:pos="1134"/>
          <w:tab w:val="left" w:pos="11057"/>
          <w:tab w:val="left" w:pos="21546"/>
          <w:tab w:val="left" w:pos="22680"/>
        </w:tabs>
        <w:spacing w:line="240" w:lineRule="auto"/>
        <w:ind w:firstLine="709"/>
        <w:jc w:val="both"/>
        <w:rPr>
          <w:sz w:val="24"/>
          <w:szCs w:val="24"/>
        </w:rPr>
      </w:pPr>
      <w:r>
        <w:rPr>
          <w:rStyle w:val="58"/>
          <w:sz w:val="24"/>
          <w:szCs w:val="24"/>
        </w:rPr>
        <w:t>7</w:t>
      </w:r>
      <w:r w:rsidR="00E20D3A">
        <w:rPr>
          <w:rStyle w:val="58"/>
          <w:sz w:val="24"/>
          <w:szCs w:val="24"/>
        </w:rPr>
        <w:t>.2.</w:t>
      </w:r>
      <w:r w:rsidR="00E20D3A">
        <w:rPr>
          <w:rStyle w:val="58"/>
          <w:sz w:val="24"/>
          <w:szCs w:val="24"/>
        </w:rPr>
        <w:tab/>
        <w:t xml:space="preserve">Университет </w:t>
      </w:r>
      <w:r w:rsidR="00E20D3A" w:rsidRPr="002846CF">
        <w:rPr>
          <w:rStyle w:val="58"/>
          <w:sz w:val="24"/>
          <w:szCs w:val="24"/>
        </w:rPr>
        <w:t>без согласия субъекта персональных данных не раскрывает третьим лицам и не распространяет персональные данные, если иное не предусмотрено федеральным</w:t>
      </w:r>
      <w:r w:rsidR="00C9745E">
        <w:rPr>
          <w:rStyle w:val="58"/>
          <w:sz w:val="24"/>
          <w:szCs w:val="24"/>
        </w:rPr>
        <w:t>и закона</w:t>
      </w:r>
      <w:r w:rsidR="00E20D3A" w:rsidRPr="002846CF">
        <w:rPr>
          <w:rStyle w:val="58"/>
          <w:sz w:val="24"/>
          <w:szCs w:val="24"/>
        </w:rPr>
        <w:t>м</w:t>
      </w:r>
      <w:r w:rsidR="00C9745E">
        <w:rPr>
          <w:rStyle w:val="58"/>
          <w:sz w:val="24"/>
          <w:szCs w:val="24"/>
        </w:rPr>
        <w:t>и</w:t>
      </w:r>
      <w:r w:rsidR="00E20D3A" w:rsidRPr="002846CF">
        <w:rPr>
          <w:rStyle w:val="58"/>
          <w:sz w:val="24"/>
          <w:szCs w:val="24"/>
        </w:rPr>
        <w:t>.</w:t>
      </w:r>
    </w:p>
    <w:p w:rsidR="00E20D3A" w:rsidRPr="002846CF" w:rsidRDefault="00ED1155" w:rsidP="00E20D3A">
      <w:pPr>
        <w:pStyle w:val="a4"/>
        <w:shd w:val="clear" w:color="auto" w:fill="auto"/>
        <w:tabs>
          <w:tab w:val="left" w:pos="1134"/>
          <w:tab w:val="left" w:pos="11057"/>
          <w:tab w:val="left" w:pos="21546"/>
          <w:tab w:val="left" w:pos="22680"/>
        </w:tabs>
        <w:spacing w:line="240" w:lineRule="auto"/>
        <w:ind w:firstLine="709"/>
        <w:jc w:val="both"/>
        <w:rPr>
          <w:sz w:val="24"/>
          <w:szCs w:val="24"/>
        </w:rPr>
      </w:pPr>
      <w:r>
        <w:rPr>
          <w:rStyle w:val="58"/>
          <w:sz w:val="24"/>
          <w:szCs w:val="24"/>
        </w:rPr>
        <w:t>7</w:t>
      </w:r>
      <w:r w:rsidR="00E20D3A">
        <w:rPr>
          <w:rStyle w:val="58"/>
          <w:sz w:val="24"/>
          <w:szCs w:val="24"/>
        </w:rPr>
        <w:t>.3.</w:t>
      </w:r>
      <w:r w:rsidR="00E20D3A">
        <w:rPr>
          <w:rStyle w:val="58"/>
          <w:sz w:val="24"/>
          <w:szCs w:val="24"/>
        </w:rPr>
        <w:tab/>
        <w:t xml:space="preserve">Университет </w:t>
      </w:r>
      <w:r w:rsidR="00E20D3A" w:rsidRPr="002846CF">
        <w:rPr>
          <w:rStyle w:val="58"/>
          <w:sz w:val="24"/>
          <w:szCs w:val="24"/>
        </w:rPr>
        <w:t xml:space="preserve">вправе поручить обработку персональных данных другому лицу с согласия субъекта персональных </w:t>
      </w:r>
      <w:proofErr w:type="gramStart"/>
      <w:r w:rsidR="00E20D3A" w:rsidRPr="002846CF">
        <w:rPr>
          <w:rStyle w:val="58"/>
          <w:sz w:val="24"/>
          <w:szCs w:val="24"/>
        </w:rPr>
        <w:t>данных</w:t>
      </w:r>
      <w:proofErr w:type="gramEnd"/>
      <w:r w:rsidR="00E20D3A" w:rsidRPr="002846CF">
        <w:rPr>
          <w:rStyle w:val="58"/>
          <w:sz w:val="24"/>
          <w:szCs w:val="24"/>
        </w:rPr>
        <w:t xml:space="preserve"> на основании заключаемого с этим лицом </w:t>
      </w:r>
      <w:r w:rsidR="00E20D3A" w:rsidRPr="002846CF">
        <w:rPr>
          <w:rStyle w:val="58"/>
          <w:sz w:val="24"/>
          <w:szCs w:val="24"/>
        </w:rPr>
        <w:lastRenderedPageBreak/>
        <w:t xml:space="preserve">договора. </w:t>
      </w:r>
      <w:proofErr w:type="gramStart"/>
      <w:r w:rsidR="00E20D3A" w:rsidRPr="002846CF">
        <w:rPr>
          <w:rStyle w:val="58"/>
          <w:sz w:val="24"/>
          <w:szCs w:val="24"/>
        </w:rPr>
        <w:t>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roofErr w:type="gramEnd"/>
    </w:p>
    <w:p w:rsidR="00E20D3A" w:rsidRPr="002846CF" w:rsidRDefault="00ED1155" w:rsidP="00E20D3A">
      <w:pPr>
        <w:pStyle w:val="a4"/>
        <w:shd w:val="clear" w:color="auto" w:fill="auto"/>
        <w:tabs>
          <w:tab w:val="left" w:pos="1134"/>
          <w:tab w:val="left" w:pos="5110"/>
          <w:tab w:val="left" w:pos="11057"/>
          <w:tab w:val="left" w:pos="21546"/>
          <w:tab w:val="left" w:pos="22680"/>
        </w:tabs>
        <w:spacing w:line="240" w:lineRule="auto"/>
        <w:ind w:firstLine="709"/>
        <w:jc w:val="both"/>
        <w:rPr>
          <w:sz w:val="24"/>
          <w:szCs w:val="24"/>
        </w:rPr>
      </w:pPr>
      <w:r>
        <w:rPr>
          <w:rStyle w:val="58"/>
          <w:sz w:val="24"/>
          <w:szCs w:val="24"/>
        </w:rPr>
        <w:t>7</w:t>
      </w:r>
      <w:r w:rsidR="00E20D3A">
        <w:rPr>
          <w:rStyle w:val="58"/>
          <w:sz w:val="24"/>
          <w:szCs w:val="24"/>
        </w:rPr>
        <w:t>.4.</w:t>
      </w:r>
      <w:r w:rsidR="00E20D3A">
        <w:rPr>
          <w:rStyle w:val="58"/>
          <w:sz w:val="24"/>
          <w:szCs w:val="24"/>
        </w:rPr>
        <w:tab/>
      </w:r>
      <w:proofErr w:type="gramStart"/>
      <w:r w:rsidR="00E20D3A" w:rsidRPr="002846CF">
        <w:rPr>
          <w:rStyle w:val="58"/>
          <w:sz w:val="24"/>
          <w:szCs w:val="24"/>
        </w:rPr>
        <w:t xml:space="preserve">В целях внутреннего информационного обеспечения </w:t>
      </w:r>
      <w:r w:rsidR="00E20D3A">
        <w:rPr>
          <w:rStyle w:val="58"/>
          <w:sz w:val="24"/>
          <w:szCs w:val="24"/>
        </w:rPr>
        <w:t>Университет</w:t>
      </w:r>
      <w:r>
        <w:rPr>
          <w:rStyle w:val="58"/>
          <w:sz w:val="24"/>
          <w:szCs w:val="24"/>
        </w:rPr>
        <w:t xml:space="preserve"> </w:t>
      </w:r>
      <w:r w:rsidR="00E20D3A" w:rsidRPr="002846CF">
        <w:rPr>
          <w:rStyle w:val="58"/>
          <w:sz w:val="24"/>
          <w:szCs w:val="24"/>
        </w:rPr>
        <w:t>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roofErr w:type="gramEnd"/>
    </w:p>
    <w:p w:rsidR="00792B93" w:rsidRPr="002846CF" w:rsidRDefault="00ED1155" w:rsidP="00ED1155">
      <w:pPr>
        <w:pStyle w:val="a4"/>
        <w:shd w:val="clear" w:color="auto" w:fill="auto"/>
        <w:tabs>
          <w:tab w:val="left" w:pos="1134"/>
          <w:tab w:val="left" w:pos="11057"/>
          <w:tab w:val="left" w:pos="21546"/>
          <w:tab w:val="left" w:pos="22680"/>
        </w:tabs>
        <w:spacing w:line="240" w:lineRule="auto"/>
        <w:ind w:firstLine="709"/>
        <w:jc w:val="both"/>
        <w:rPr>
          <w:sz w:val="24"/>
          <w:szCs w:val="24"/>
        </w:rPr>
      </w:pPr>
      <w:r>
        <w:rPr>
          <w:rStyle w:val="58"/>
          <w:sz w:val="24"/>
          <w:szCs w:val="24"/>
        </w:rPr>
        <w:t>7</w:t>
      </w:r>
      <w:r w:rsidR="00E20D3A">
        <w:rPr>
          <w:rStyle w:val="58"/>
          <w:sz w:val="24"/>
          <w:szCs w:val="24"/>
        </w:rPr>
        <w:t>.5.</w:t>
      </w:r>
      <w:r w:rsidR="00E20D3A">
        <w:rPr>
          <w:rStyle w:val="58"/>
          <w:sz w:val="24"/>
          <w:szCs w:val="24"/>
        </w:rPr>
        <w:tab/>
      </w:r>
      <w:r w:rsidR="00E20D3A" w:rsidRPr="002846CF">
        <w:rPr>
          <w:rStyle w:val="58"/>
          <w:sz w:val="24"/>
          <w:szCs w:val="24"/>
        </w:rPr>
        <w:t xml:space="preserve">Доступ к обрабатываемым в </w:t>
      </w:r>
      <w:r w:rsidR="00E20D3A">
        <w:rPr>
          <w:rStyle w:val="58"/>
          <w:sz w:val="24"/>
          <w:szCs w:val="24"/>
        </w:rPr>
        <w:t xml:space="preserve">Университете </w:t>
      </w:r>
      <w:r w:rsidR="00E20D3A" w:rsidRPr="002846CF">
        <w:rPr>
          <w:rStyle w:val="58"/>
          <w:sz w:val="24"/>
          <w:szCs w:val="24"/>
        </w:rPr>
        <w:t xml:space="preserve">персональным данным разрешается только работникам </w:t>
      </w:r>
      <w:r w:rsidR="00E20D3A">
        <w:rPr>
          <w:rStyle w:val="58"/>
          <w:sz w:val="24"/>
          <w:szCs w:val="24"/>
        </w:rPr>
        <w:t>Университета</w:t>
      </w:r>
      <w:r w:rsidR="00CF7F84">
        <w:rPr>
          <w:rStyle w:val="58"/>
          <w:sz w:val="24"/>
          <w:szCs w:val="24"/>
        </w:rPr>
        <w:t xml:space="preserve"> </w:t>
      </w:r>
      <w:r w:rsidR="00A33E3D" w:rsidRPr="00A33E3D">
        <w:rPr>
          <w:rStyle w:val="58"/>
          <w:sz w:val="24"/>
          <w:szCs w:val="24"/>
        </w:rPr>
        <w:t>для выполнения своих должностных обязанностей</w:t>
      </w:r>
      <w:r w:rsidR="00E20D3A" w:rsidRPr="00A33E3D">
        <w:rPr>
          <w:rStyle w:val="58"/>
          <w:sz w:val="24"/>
          <w:szCs w:val="24"/>
        </w:rPr>
        <w:t>.</w:t>
      </w:r>
    </w:p>
    <w:p w:rsidR="00601DB2" w:rsidRPr="002846CF" w:rsidRDefault="00601DB2" w:rsidP="00601DB2">
      <w:pPr>
        <w:pStyle w:val="a4"/>
        <w:shd w:val="clear" w:color="auto" w:fill="auto"/>
        <w:tabs>
          <w:tab w:val="left" w:pos="1134"/>
          <w:tab w:val="left" w:pos="11057"/>
          <w:tab w:val="left" w:pos="21546"/>
          <w:tab w:val="left" w:pos="22680"/>
        </w:tabs>
        <w:spacing w:line="240" w:lineRule="auto"/>
        <w:ind w:firstLine="709"/>
        <w:jc w:val="both"/>
        <w:rPr>
          <w:sz w:val="24"/>
          <w:szCs w:val="24"/>
        </w:rPr>
      </w:pPr>
    </w:p>
    <w:p w:rsidR="00104058" w:rsidRPr="002846CF" w:rsidRDefault="00EA746E" w:rsidP="00516231">
      <w:pPr>
        <w:pStyle w:val="220"/>
        <w:keepNext/>
        <w:keepLines/>
        <w:shd w:val="clear" w:color="auto" w:fill="auto"/>
        <w:tabs>
          <w:tab w:val="left" w:pos="11057"/>
          <w:tab w:val="left" w:pos="21546"/>
          <w:tab w:val="left" w:pos="22680"/>
        </w:tabs>
        <w:spacing w:before="0" w:after="0" w:line="240" w:lineRule="auto"/>
        <w:ind w:firstLine="709"/>
        <w:jc w:val="both"/>
        <w:rPr>
          <w:sz w:val="24"/>
          <w:szCs w:val="24"/>
        </w:rPr>
      </w:pPr>
      <w:bookmarkStart w:id="4" w:name="bookmark6"/>
      <w:r>
        <w:rPr>
          <w:sz w:val="24"/>
          <w:szCs w:val="24"/>
        </w:rPr>
        <w:t>8</w:t>
      </w:r>
      <w:r w:rsidR="00747EA1" w:rsidRPr="002846CF">
        <w:rPr>
          <w:sz w:val="24"/>
          <w:szCs w:val="24"/>
        </w:rPr>
        <w:t>. Перечень действий с персональными данными и способы</w:t>
      </w:r>
      <w:bookmarkEnd w:id="4"/>
      <w:r w:rsidR="00601DB2">
        <w:rPr>
          <w:sz w:val="24"/>
          <w:szCs w:val="24"/>
        </w:rPr>
        <w:t xml:space="preserve"> </w:t>
      </w:r>
      <w:r w:rsidR="00747EA1" w:rsidRPr="002846CF">
        <w:rPr>
          <w:rStyle w:val="3571"/>
          <w:b/>
          <w:bCs/>
          <w:sz w:val="24"/>
          <w:szCs w:val="24"/>
        </w:rPr>
        <w:t>их обработки</w:t>
      </w:r>
    </w:p>
    <w:p w:rsidR="00104058" w:rsidRPr="002846CF" w:rsidRDefault="00EA746E" w:rsidP="00601DB2">
      <w:pPr>
        <w:pStyle w:val="a4"/>
        <w:shd w:val="clear" w:color="auto" w:fill="auto"/>
        <w:tabs>
          <w:tab w:val="left" w:pos="1134"/>
          <w:tab w:val="left" w:pos="11057"/>
          <w:tab w:val="left" w:pos="21546"/>
          <w:tab w:val="left" w:pos="22680"/>
        </w:tabs>
        <w:spacing w:line="240" w:lineRule="auto"/>
        <w:ind w:firstLine="709"/>
        <w:jc w:val="both"/>
        <w:rPr>
          <w:sz w:val="24"/>
          <w:szCs w:val="24"/>
        </w:rPr>
      </w:pPr>
      <w:r>
        <w:rPr>
          <w:rStyle w:val="58"/>
          <w:sz w:val="24"/>
          <w:szCs w:val="24"/>
        </w:rPr>
        <w:t>8</w:t>
      </w:r>
      <w:r w:rsidR="00601DB2">
        <w:rPr>
          <w:rStyle w:val="58"/>
          <w:sz w:val="24"/>
          <w:szCs w:val="24"/>
        </w:rPr>
        <w:t>.1.</w:t>
      </w:r>
      <w:r w:rsidR="00601DB2">
        <w:rPr>
          <w:rStyle w:val="58"/>
          <w:sz w:val="24"/>
          <w:szCs w:val="24"/>
        </w:rPr>
        <w:tab/>
      </w:r>
      <w:proofErr w:type="gramStart"/>
      <w:r w:rsidR="00C07E4E">
        <w:rPr>
          <w:rStyle w:val="58"/>
          <w:sz w:val="24"/>
          <w:szCs w:val="24"/>
        </w:rPr>
        <w:t>Университет</w:t>
      </w:r>
      <w:r w:rsidR="00601DB2">
        <w:rPr>
          <w:rStyle w:val="58"/>
          <w:sz w:val="24"/>
          <w:szCs w:val="24"/>
        </w:rPr>
        <w:t xml:space="preserve"> </w:t>
      </w:r>
      <w:r w:rsidR="00747EA1" w:rsidRPr="002846CF">
        <w:rPr>
          <w:rStyle w:val="58"/>
          <w:sz w:val="24"/>
          <w:szCs w:val="24"/>
        </w:rPr>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104058" w:rsidRPr="002846CF" w:rsidRDefault="00EA746E" w:rsidP="00601DB2">
      <w:pPr>
        <w:pStyle w:val="a4"/>
        <w:shd w:val="clear" w:color="auto" w:fill="auto"/>
        <w:tabs>
          <w:tab w:val="left" w:pos="1134"/>
          <w:tab w:val="left" w:pos="11057"/>
          <w:tab w:val="left" w:pos="21546"/>
          <w:tab w:val="left" w:pos="22680"/>
        </w:tabs>
        <w:spacing w:line="240" w:lineRule="auto"/>
        <w:ind w:firstLine="709"/>
        <w:jc w:val="both"/>
        <w:rPr>
          <w:sz w:val="24"/>
          <w:szCs w:val="24"/>
        </w:rPr>
      </w:pPr>
      <w:r>
        <w:rPr>
          <w:rStyle w:val="58"/>
          <w:sz w:val="24"/>
          <w:szCs w:val="24"/>
        </w:rPr>
        <w:t>8</w:t>
      </w:r>
      <w:r w:rsidR="00601DB2">
        <w:rPr>
          <w:rStyle w:val="58"/>
          <w:sz w:val="24"/>
          <w:szCs w:val="24"/>
        </w:rPr>
        <w:t>.2.</w:t>
      </w:r>
      <w:r w:rsidR="00601DB2">
        <w:rPr>
          <w:rStyle w:val="58"/>
          <w:sz w:val="24"/>
          <w:szCs w:val="24"/>
        </w:rPr>
        <w:tab/>
      </w:r>
      <w:r w:rsidR="00747EA1" w:rsidRPr="002846CF">
        <w:rPr>
          <w:rStyle w:val="58"/>
          <w:sz w:val="24"/>
          <w:szCs w:val="24"/>
        </w:rPr>
        <w:t xml:space="preserve">Обработка персональных данных в </w:t>
      </w:r>
      <w:r w:rsidR="00C07E4E">
        <w:rPr>
          <w:rStyle w:val="58"/>
          <w:sz w:val="24"/>
          <w:szCs w:val="24"/>
        </w:rPr>
        <w:t>Университет</w:t>
      </w:r>
      <w:r w:rsidR="00601DB2">
        <w:rPr>
          <w:rStyle w:val="58"/>
          <w:sz w:val="24"/>
          <w:szCs w:val="24"/>
        </w:rPr>
        <w:t xml:space="preserve">е </w:t>
      </w:r>
      <w:r w:rsidR="00747EA1" w:rsidRPr="002846CF">
        <w:rPr>
          <w:rStyle w:val="58"/>
          <w:sz w:val="24"/>
          <w:szCs w:val="24"/>
        </w:rPr>
        <w:t>осуществляется следующими способами:</w:t>
      </w:r>
    </w:p>
    <w:p w:rsidR="00104058" w:rsidRPr="002846CF" w:rsidRDefault="00747EA1" w:rsidP="00601DB2">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неавтоматизированная обработка персональных данных;</w:t>
      </w:r>
    </w:p>
    <w:p w:rsidR="00104058" w:rsidRPr="002846CF" w:rsidRDefault="00747EA1" w:rsidP="00601DB2">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автоматизированная обработка персональных данных с передачей</w:t>
      </w:r>
      <w:r w:rsidR="00601DB2">
        <w:rPr>
          <w:rStyle w:val="58"/>
          <w:sz w:val="24"/>
          <w:szCs w:val="24"/>
        </w:rPr>
        <w:t xml:space="preserve"> </w:t>
      </w:r>
      <w:r w:rsidRPr="002846CF">
        <w:rPr>
          <w:rStyle w:val="58"/>
          <w:sz w:val="24"/>
          <w:szCs w:val="24"/>
        </w:rPr>
        <w:t>полученной информации по информационно-телекоммуникационным сетям или без таковой;</w:t>
      </w:r>
    </w:p>
    <w:p w:rsidR="00104058" w:rsidRDefault="00747EA1" w:rsidP="00601DB2">
      <w:pPr>
        <w:pStyle w:val="a4"/>
        <w:shd w:val="clear" w:color="auto" w:fill="auto"/>
        <w:tabs>
          <w:tab w:val="left" w:pos="11057"/>
          <w:tab w:val="left" w:pos="21546"/>
          <w:tab w:val="left" w:pos="22680"/>
        </w:tabs>
        <w:spacing w:line="240" w:lineRule="auto"/>
        <w:ind w:firstLine="709"/>
        <w:jc w:val="both"/>
        <w:rPr>
          <w:rStyle w:val="58"/>
          <w:sz w:val="24"/>
          <w:szCs w:val="24"/>
        </w:rPr>
      </w:pPr>
      <w:r w:rsidRPr="002846CF">
        <w:rPr>
          <w:rStyle w:val="58"/>
          <w:sz w:val="24"/>
          <w:szCs w:val="24"/>
        </w:rPr>
        <w:t>смешанная обработка персональных данных.</w:t>
      </w:r>
    </w:p>
    <w:p w:rsidR="00601DB2" w:rsidRPr="002846CF" w:rsidRDefault="00601DB2" w:rsidP="00601DB2">
      <w:pPr>
        <w:pStyle w:val="a4"/>
        <w:shd w:val="clear" w:color="auto" w:fill="auto"/>
        <w:tabs>
          <w:tab w:val="left" w:pos="11057"/>
          <w:tab w:val="left" w:pos="21546"/>
          <w:tab w:val="left" w:pos="22680"/>
        </w:tabs>
        <w:spacing w:line="240" w:lineRule="auto"/>
        <w:ind w:firstLine="709"/>
        <w:jc w:val="both"/>
        <w:rPr>
          <w:sz w:val="24"/>
          <w:szCs w:val="24"/>
        </w:rPr>
      </w:pPr>
    </w:p>
    <w:p w:rsidR="00104058" w:rsidRPr="002846CF" w:rsidRDefault="00EA746E" w:rsidP="00601DB2">
      <w:pPr>
        <w:pStyle w:val="30"/>
        <w:shd w:val="clear" w:color="auto" w:fill="auto"/>
        <w:tabs>
          <w:tab w:val="left" w:pos="11057"/>
          <w:tab w:val="left" w:pos="21546"/>
          <w:tab w:val="left" w:pos="22680"/>
        </w:tabs>
        <w:spacing w:before="0" w:after="0" w:line="240" w:lineRule="auto"/>
        <w:ind w:firstLine="709"/>
        <w:jc w:val="left"/>
        <w:rPr>
          <w:sz w:val="24"/>
          <w:szCs w:val="24"/>
        </w:rPr>
      </w:pPr>
      <w:r>
        <w:rPr>
          <w:rStyle w:val="3571"/>
          <w:b/>
          <w:bCs/>
          <w:sz w:val="24"/>
          <w:szCs w:val="24"/>
        </w:rPr>
        <w:t>9</w:t>
      </w:r>
      <w:r w:rsidR="00747EA1" w:rsidRPr="002846CF">
        <w:rPr>
          <w:rStyle w:val="3571"/>
          <w:b/>
          <w:bCs/>
          <w:sz w:val="24"/>
          <w:szCs w:val="24"/>
        </w:rPr>
        <w:t>. Права субъектов персональных данных</w:t>
      </w:r>
    </w:p>
    <w:p w:rsidR="00104058" w:rsidRPr="002846CF" w:rsidRDefault="00EA746E" w:rsidP="00027026">
      <w:pPr>
        <w:pStyle w:val="a4"/>
        <w:shd w:val="clear" w:color="auto" w:fill="auto"/>
        <w:tabs>
          <w:tab w:val="left" w:pos="1276"/>
          <w:tab w:val="left" w:pos="11057"/>
          <w:tab w:val="left" w:pos="21546"/>
          <w:tab w:val="left" w:pos="22680"/>
        </w:tabs>
        <w:spacing w:line="240" w:lineRule="auto"/>
        <w:ind w:firstLine="709"/>
        <w:jc w:val="both"/>
        <w:rPr>
          <w:sz w:val="24"/>
          <w:szCs w:val="24"/>
        </w:rPr>
      </w:pPr>
      <w:r>
        <w:rPr>
          <w:rStyle w:val="58"/>
          <w:sz w:val="24"/>
          <w:szCs w:val="24"/>
        </w:rPr>
        <w:t>9</w:t>
      </w:r>
      <w:r w:rsidR="00601DB2">
        <w:rPr>
          <w:rStyle w:val="58"/>
          <w:sz w:val="24"/>
          <w:szCs w:val="24"/>
        </w:rPr>
        <w:t>.1.</w:t>
      </w:r>
      <w:r w:rsidR="00601DB2">
        <w:rPr>
          <w:rStyle w:val="58"/>
          <w:sz w:val="24"/>
          <w:szCs w:val="24"/>
        </w:rPr>
        <w:tab/>
      </w:r>
      <w:r w:rsidR="00747EA1" w:rsidRPr="002846CF">
        <w:rPr>
          <w:rStyle w:val="58"/>
          <w:sz w:val="24"/>
          <w:szCs w:val="24"/>
        </w:rPr>
        <w:t xml:space="preserve">Субъекты персональных данных имеют право </w:t>
      </w:r>
      <w:proofErr w:type="gramStart"/>
      <w:r w:rsidR="00747EA1" w:rsidRPr="002846CF">
        <w:rPr>
          <w:rStyle w:val="58"/>
          <w:sz w:val="24"/>
          <w:szCs w:val="24"/>
        </w:rPr>
        <w:t>на</w:t>
      </w:r>
      <w:proofErr w:type="gramEnd"/>
      <w:r w:rsidR="00747EA1" w:rsidRPr="002846CF">
        <w:rPr>
          <w:rStyle w:val="58"/>
          <w:sz w:val="24"/>
          <w:szCs w:val="24"/>
        </w:rPr>
        <w:t>:</w:t>
      </w:r>
    </w:p>
    <w:p w:rsidR="00104058" w:rsidRPr="002846CF" w:rsidRDefault="00747EA1" w:rsidP="00027026">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полную информацию об их персональных данных, обрабатываемых в</w:t>
      </w:r>
      <w:r w:rsidR="00601DB2">
        <w:rPr>
          <w:rStyle w:val="58"/>
          <w:sz w:val="24"/>
          <w:szCs w:val="24"/>
        </w:rPr>
        <w:t xml:space="preserve"> Университете</w:t>
      </w:r>
      <w:r w:rsidRPr="002846CF">
        <w:rPr>
          <w:rStyle w:val="58"/>
          <w:sz w:val="24"/>
          <w:szCs w:val="24"/>
        </w:rPr>
        <w:t>;</w:t>
      </w:r>
    </w:p>
    <w:p w:rsidR="00104058" w:rsidRPr="002846CF" w:rsidRDefault="00747EA1" w:rsidP="00027026">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доступ к своим персональным данным, включая право на получение копии любой записи, содержащей их персональные данные, за исключением случаев, пред</w:t>
      </w:r>
      <w:r w:rsidR="00EA746E">
        <w:rPr>
          <w:rStyle w:val="58"/>
          <w:sz w:val="24"/>
          <w:szCs w:val="24"/>
        </w:rPr>
        <w:t>усмотренных федеральным законом</w:t>
      </w:r>
      <w:r w:rsidRPr="002846CF">
        <w:rPr>
          <w:rStyle w:val="58"/>
          <w:sz w:val="24"/>
          <w:szCs w:val="24"/>
        </w:rPr>
        <w:t>;</w:t>
      </w:r>
    </w:p>
    <w:p w:rsidR="00104058" w:rsidRPr="002846CF" w:rsidRDefault="00747EA1" w:rsidP="00027026">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EA746E" w:rsidRDefault="00747EA1" w:rsidP="00027026">
      <w:pPr>
        <w:pStyle w:val="a4"/>
        <w:shd w:val="clear" w:color="auto" w:fill="auto"/>
        <w:tabs>
          <w:tab w:val="left" w:pos="11057"/>
          <w:tab w:val="left" w:pos="21546"/>
          <w:tab w:val="left" w:pos="22680"/>
        </w:tabs>
        <w:spacing w:line="240" w:lineRule="auto"/>
        <w:ind w:firstLine="709"/>
        <w:jc w:val="both"/>
        <w:rPr>
          <w:rStyle w:val="58"/>
          <w:sz w:val="24"/>
          <w:szCs w:val="24"/>
        </w:rPr>
      </w:pPr>
      <w:r w:rsidRPr="002846CF">
        <w:rPr>
          <w:rStyle w:val="58"/>
          <w:sz w:val="24"/>
          <w:szCs w:val="24"/>
        </w:rPr>
        <w:t xml:space="preserve">отзыв согласия на обработку персональных данных; </w:t>
      </w:r>
    </w:p>
    <w:p w:rsidR="00EA746E" w:rsidRDefault="00747EA1" w:rsidP="00027026">
      <w:pPr>
        <w:pStyle w:val="a4"/>
        <w:shd w:val="clear" w:color="auto" w:fill="auto"/>
        <w:tabs>
          <w:tab w:val="left" w:pos="11057"/>
          <w:tab w:val="left" w:pos="21546"/>
          <w:tab w:val="left" w:pos="22680"/>
        </w:tabs>
        <w:spacing w:line="240" w:lineRule="auto"/>
        <w:ind w:firstLine="709"/>
        <w:jc w:val="both"/>
        <w:rPr>
          <w:rStyle w:val="58"/>
          <w:sz w:val="24"/>
          <w:szCs w:val="24"/>
        </w:rPr>
      </w:pPr>
      <w:r w:rsidRPr="002846CF">
        <w:rPr>
          <w:rStyle w:val="58"/>
          <w:sz w:val="24"/>
          <w:szCs w:val="24"/>
        </w:rPr>
        <w:t xml:space="preserve">принятие предусмотренных законом мер по защите своих прав; </w:t>
      </w:r>
    </w:p>
    <w:p w:rsidR="00104058" w:rsidRPr="002846CF" w:rsidRDefault="00747EA1" w:rsidP="00027026">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 xml:space="preserve">обжалование действия или бездействия </w:t>
      </w:r>
      <w:r w:rsidR="00027026">
        <w:rPr>
          <w:rStyle w:val="58"/>
          <w:sz w:val="24"/>
          <w:szCs w:val="24"/>
        </w:rPr>
        <w:t>Университета</w:t>
      </w:r>
      <w:r w:rsidRPr="002846CF">
        <w:rPr>
          <w:rStyle w:val="58"/>
          <w:sz w:val="24"/>
          <w:szCs w:val="24"/>
        </w:rPr>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104058" w:rsidRPr="00EA746E" w:rsidRDefault="00747EA1" w:rsidP="00EA746E">
      <w:pPr>
        <w:ind w:firstLine="709"/>
        <w:jc w:val="both"/>
        <w:rPr>
          <w:rStyle w:val="58"/>
          <w:color w:val="auto"/>
          <w:sz w:val="24"/>
          <w:szCs w:val="24"/>
        </w:rPr>
      </w:pPr>
      <w:r w:rsidRPr="002846CF">
        <w:rPr>
          <w:rStyle w:val="58"/>
          <w:sz w:val="24"/>
          <w:szCs w:val="24"/>
        </w:rPr>
        <w:t xml:space="preserve">осуществление иных прав, предусмотренных законодательством Российской </w:t>
      </w:r>
      <w:r w:rsidRPr="00EA746E">
        <w:rPr>
          <w:rStyle w:val="58"/>
          <w:color w:val="auto"/>
          <w:sz w:val="24"/>
          <w:szCs w:val="24"/>
        </w:rPr>
        <w:t>Федерации.</w:t>
      </w:r>
    </w:p>
    <w:p w:rsidR="00D27E85" w:rsidRPr="00EA746E" w:rsidRDefault="00D27E85" w:rsidP="00EA746E">
      <w:pPr>
        <w:ind w:left="708"/>
        <w:jc w:val="both"/>
        <w:rPr>
          <w:rStyle w:val="58"/>
          <w:color w:val="auto"/>
          <w:sz w:val="24"/>
          <w:szCs w:val="24"/>
        </w:rPr>
      </w:pPr>
    </w:p>
    <w:p w:rsidR="00104058" w:rsidRPr="002846CF" w:rsidRDefault="00747EA1" w:rsidP="00516231">
      <w:pPr>
        <w:pStyle w:val="30"/>
        <w:shd w:val="clear" w:color="auto" w:fill="auto"/>
        <w:tabs>
          <w:tab w:val="left" w:pos="11057"/>
          <w:tab w:val="left" w:pos="21546"/>
          <w:tab w:val="left" w:pos="22680"/>
        </w:tabs>
        <w:spacing w:before="0" w:after="0" w:line="240" w:lineRule="auto"/>
        <w:ind w:firstLine="709"/>
        <w:rPr>
          <w:sz w:val="24"/>
          <w:szCs w:val="24"/>
        </w:rPr>
      </w:pPr>
      <w:r w:rsidRPr="002846CF">
        <w:rPr>
          <w:rStyle w:val="3571"/>
          <w:b/>
          <w:bCs/>
          <w:sz w:val="24"/>
          <w:szCs w:val="24"/>
        </w:rPr>
        <w:t>1</w:t>
      </w:r>
      <w:r w:rsidR="00560930">
        <w:rPr>
          <w:rStyle w:val="3571"/>
          <w:b/>
          <w:bCs/>
          <w:sz w:val="24"/>
          <w:szCs w:val="24"/>
        </w:rPr>
        <w:t>0</w:t>
      </w:r>
      <w:r w:rsidRPr="002846CF">
        <w:rPr>
          <w:rStyle w:val="3571"/>
          <w:b/>
          <w:bCs/>
          <w:sz w:val="24"/>
          <w:szCs w:val="24"/>
        </w:rPr>
        <w:t xml:space="preserve">. Меры, принимаемые </w:t>
      </w:r>
      <w:r w:rsidR="00C07E4E">
        <w:rPr>
          <w:rStyle w:val="3571"/>
          <w:b/>
          <w:bCs/>
          <w:sz w:val="24"/>
          <w:szCs w:val="24"/>
        </w:rPr>
        <w:t>Университет</w:t>
      </w:r>
      <w:r w:rsidR="00516231">
        <w:rPr>
          <w:rStyle w:val="3571"/>
          <w:b/>
          <w:bCs/>
          <w:sz w:val="24"/>
          <w:szCs w:val="24"/>
        </w:rPr>
        <w:t xml:space="preserve">ом </w:t>
      </w:r>
      <w:r w:rsidRPr="002846CF">
        <w:rPr>
          <w:rStyle w:val="3571"/>
          <w:b/>
          <w:bCs/>
          <w:sz w:val="24"/>
          <w:szCs w:val="24"/>
        </w:rPr>
        <w:t>для обеспечения выполнения</w:t>
      </w:r>
      <w:r w:rsidR="00516231">
        <w:rPr>
          <w:rStyle w:val="3571"/>
          <w:b/>
          <w:bCs/>
          <w:sz w:val="24"/>
          <w:szCs w:val="24"/>
        </w:rPr>
        <w:t xml:space="preserve"> </w:t>
      </w:r>
      <w:r w:rsidRPr="002846CF">
        <w:rPr>
          <w:rStyle w:val="3571"/>
          <w:b/>
          <w:bCs/>
          <w:sz w:val="24"/>
          <w:szCs w:val="24"/>
        </w:rPr>
        <w:t>обязанностей оператора при обработке персональных данных</w:t>
      </w:r>
    </w:p>
    <w:p w:rsidR="00104058" w:rsidRPr="002846CF" w:rsidRDefault="00027026" w:rsidP="00027026">
      <w:pPr>
        <w:pStyle w:val="a4"/>
        <w:shd w:val="clear" w:color="auto" w:fill="auto"/>
        <w:tabs>
          <w:tab w:val="left" w:pos="1276"/>
          <w:tab w:val="left" w:pos="11057"/>
          <w:tab w:val="left" w:pos="21546"/>
          <w:tab w:val="left" w:pos="22680"/>
        </w:tabs>
        <w:spacing w:line="240" w:lineRule="auto"/>
        <w:ind w:firstLine="709"/>
        <w:jc w:val="both"/>
        <w:rPr>
          <w:sz w:val="24"/>
          <w:szCs w:val="24"/>
        </w:rPr>
      </w:pPr>
      <w:r>
        <w:rPr>
          <w:rStyle w:val="58"/>
          <w:sz w:val="24"/>
          <w:szCs w:val="24"/>
        </w:rPr>
        <w:t>1</w:t>
      </w:r>
      <w:r w:rsidR="00560930">
        <w:rPr>
          <w:rStyle w:val="58"/>
          <w:sz w:val="24"/>
          <w:szCs w:val="24"/>
        </w:rPr>
        <w:t>0</w:t>
      </w:r>
      <w:r>
        <w:rPr>
          <w:rStyle w:val="58"/>
          <w:sz w:val="24"/>
          <w:szCs w:val="24"/>
        </w:rPr>
        <w:t>.1.</w:t>
      </w:r>
      <w:r>
        <w:rPr>
          <w:rStyle w:val="58"/>
          <w:sz w:val="24"/>
          <w:szCs w:val="24"/>
        </w:rPr>
        <w:tab/>
      </w:r>
      <w:r w:rsidR="00B35636">
        <w:rPr>
          <w:rStyle w:val="58"/>
          <w:sz w:val="24"/>
          <w:szCs w:val="24"/>
        </w:rPr>
        <w:t>Меры по обеспечению</w:t>
      </w:r>
      <w:r w:rsidR="00747EA1" w:rsidRPr="002846CF">
        <w:rPr>
          <w:rStyle w:val="58"/>
          <w:sz w:val="24"/>
          <w:szCs w:val="24"/>
        </w:rPr>
        <w:t xml:space="preserve"> выполнения </w:t>
      </w:r>
      <w:r w:rsidR="00C07E4E">
        <w:rPr>
          <w:rStyle w:val="58"/>
          <w:sz w:val="24"/>
          <w:szCs w:val="24"/>
        </w:rPr>
        <w:t>Университет</w:t>
      </w:r>
      <w:r>
        <w:rPr>
          <w:rStyle w:val="58"/>
          <w:sz w:val="24"/>
          <w:szCs w:val="24"/>
        </w:rPr>
        <w:t xml:space="preserve">ом </w:t>
      </w:r>
      <w:r w:rsidR="00747EA1" w:rsidRPr="002846CF">
        <w:rPr>
          <w:rStyle w:val="58"/>
          <w:sz w:val="24"/>
          <w:szCs w:val="24"/>
        </w:rPr>
        <w:t>обязанностей оператора, предусмотренных законодательством Российской Федерации в области персональных данных, включают:</w:t>
      </w:r>
    </w:p>
    <w:p w:rsidR="00104058" w:rsidRPr="002846CF" w:rsidRDefault="00747EA1" w:rsidP="00027026">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 xml:space="preserve">назначение лица, ответственного за организацию обработки персональных данных в </w:t>
      </w:r>
      <w:r w:rsidR="00027026">
        <w:rPr>
          <w:rStyle w:val="58"/>
          <w:sz w:val="24"/>
          <w:szCs w:val="24"/>
        </w:rPr>
        <w:t>Университете</w:t>
      </w:r>
      <w:r w:rsidRPr="002846CF">
        <w:rPr>
          <w:rStyle w:val="58"/>
          <w:sz w:val="24"/>
          <w:szCs w:val="24"/>
        </w:rPr>
        <w:t>;</w:t>
      </w:r>
    </w:p>
    <w:p w:rsidR="00104058" w:rsidRPr="002846CF" w:rsidRDefault="00747EA1" w:rsidP="00027026">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принятие локальных нормативных актов и иных документов в области обработки и защиты персональных данных;</w:t>
      </w:r>
    </w:p>
    <w:p w:rsidR="00104058" w:rsidRPr="002846CF" w:rsidRDefault="00747EA1" w:rsidP="00027026">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lastRenderedPageBreak/>
        <w:t xml:space="preserve">организацию обучения и проведение </w:t>
      </w:r>
      <w:r w:rsidRPr="00CF7F84">
        <w:rPr>
          <w:rStyle w:val="58"/>
          <w:sz w:val="24"/>
          <w:szCs w:val="24"/>
        </w:rPr>
        <w:t xml:space="preserve">методической работы с работниками </w:t>
      </w:r>
      <w:r w:rsidR="00027026" w:rsidRPr="00CF7F84">
        <w:rPr>
          <w:rStyle w:val="58"/>
          <w:sz w:val="24"/>
          <w:szCs w:val="24"/>
        </w:rPr>
        <w:t>Университета</w:t>
      </w:r>
      <w:r w:rsidRPr="00CF7F84">
        <w:rPr>
          <w:rStyle w:val="58"/>
          <w:sz w:val="24"/>
          <w:szCs w:val="24"/>
        </w:rPr>
        <w:t xml:space="preserve">, </w:t>
      </w:r>
      <w:r w:rsidR="00CF7F84" w:rsidRPr="00CF7F84">
        <w:rPr>
          <w:rStyle w:val="58"/>
          <w:sz w:val="24"/>
          <w:szCs w:val="24"/>
        </w:rPr>
        <w:t>осуществляющими обработку</w:t>
      </w:r>
      <w:r w:rsidRPr="00CF7F84">
        <w:rPr>
          <w:rStyle w:val="58"/>
          <w:sz w:val="24"/>
          <w:szCs w:val="24"/>
        </w:rPr>
        <w:t xml:space="preserve"> персональных данных;</w:t>
      </w:r>
    </w:p>
    <w:p w:rsidR="00104058" w:rsidRPr="002846CF" w:rsidRDefault="00747EA1" w:rsidP="00027026">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104058" w:rsidRPr="002846CF" w:rsidRDefault="00747EA1" w:rsidP="00027026">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обособление персональных данных, обрабатываемых без использования</w:t>
      </w:r>
      <w:r w:rsidR="00027026">
        <w:rPr>
          <w:rStyle w:val="58"/>
          <w:sz w:val="24"/>
          <w:szCs w:val="24"/>
        </w:rPr>
        <w:t xml:space="preserve"> </w:t>
      </w:r>
      <w:r w:rsidRPr="002846CF">
        <w:rPr>
          <w:rStyle w:val="58"/>
          <w:sz w:val="24"/>
          <w:szCs w:val="24"/>
        </w:rPr>
        <w:t>средств автоматизации, от иной информации, в частности путем их фиксации</w:t>
      </w:r>
      <w:r w:rsidR="00027026">
        <w:rPr>
          <w:rStyle w:val="58"/>
          <w:sz w:val="24"/>
          <w:szCs w:val="24"/>
        </w:rPr>
        <w:t xml:space="preserve"> </w:t>
      </w:r>
      <w:r w:rsidRPr="002846CF">
        <w:rPr>
          <w:rStyle w:val="58"/>
          <w:sz w:val="24"/>
          <w:szCs w:val="24"/>
        </w:rPr>
        <w:t>на отдельных материальных носителях персональных данных, в специальных разделах;</w:t>
      </w:r>
    </w:p>
    <w:p w:rsidR="00104058" w:rsidRPr="002846CF" w:rsidRDefault="00747EA1" w:rsidP="00027026">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104058" w:rsidRPr="002846CF" w:rsidRDefault="00747EA1" w:rsidP="00027026">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 xml:space="preserve">установление запрета на передачу персональных данных по открытым каналам связи, вычислительным сетям и сетям Интернет без применения установленных в </w:t>
      </w:r>
      <w:r w:rsidR="00C07E4E">
        <w:rPr>
          <w:rStyle w:val="58"/>
          <w:sz w:val="24"/>
          <w:szCs w:val="24"/>
        </w:rPr>
        <w:t>Университет</w:t>
      </w:r>
      <w:r w:rsidR="00027026">
        <w:rPr>
          <w:rStyle w:val="58"/>
          <w:sz w:val="24"/>
          <w:szCs w:val="24"/>
        </w:rPr>
        <w:t xml:space="preserve">е </w:t>
      </w:r>
      <w:r w:rsidRPr="002846CF">
        <w:rPr>
          <w:rStyle w:val="58"/>
          <w:sz w:val="24"/>
          <w:szCs w:val="24"/>
        </w:rPr>
        <w:t>мер по обеспечению безопасности персональных данных (за исключением общедоступных и (или) обезличенных персональных данных);</w:t>
      </w:r>
    </w:p>
    <w:p w:rsidR="00104058" w:rsidRPr="002846CF" w:rsidRDefault="00747EA1" w:rsidP="00027026">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104058" w:rsidRDefault="00747EA1" w:rsidP="00027026">
      <w:pPr>
        <w:pStyle w:val="a4"/>
        <w:shd w:val="clear" w:color="auto" w:fill="auto"/>
        <w:tabs>
          <w:tab w:val="left" w:pos="11057"/>
          <w:tab w:val="left" w:pos="21546"/>
          <w:tab w:val="left" w:pos="22680"/>
        </w:tabs>
        <w:spacing w:line="240" w:lineRule="auto"/>
        <w:ind w:firstLine="709"/>
        <w:jc w:val="both"/>
        <w:rPr>
          <w:rStyle w:val="58"/>
          <w:sz w:val="24"/>
          <w:szCs w:val="24"/>
        </w:rPr>
      </w:pPr>
      <w:proofErr w:type="gramStart"/>
      <w:r w:rsidRPr="002846CF">
        <w:rPr>
          <w:rStyle w:val="58"/>
          <w:sz w:val="24"/>
          <w:szCs w:val="24"/>
        </w:rPr>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00027026">
        <w:rPr>
          <w:rStyle w:val="58"/>
          <w:sz w:val="24"/>
          <w:szCs w:val="24"/>
        </w:rPr>
        <w:t>Университета</w:t>
      </w:r>
      <w:r w:rsidRPr="002846CF">
        <w:rPr>
          <w:rStyle w:val="58"/>
          <w:sz w:val="24"/>
          <w:szCs w:val="24"/>
        </w:rPr>
        <w:t>;</w:t>
      </w:r>
      <w:proofErr w:type="gramEnd"/>
    </w:p>
    <w:p w:rsidR="00EA746E" w:rsidRPr="002846CF" w:rsidRDefault="00EA746E" w:rsidP="00EA746E">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осуществл</w:t>
      </w:r>
      <w:r w:rsidR="00560930">
        <w:rPr>
          <w:rStyle w:val="58"/>
          <w:sz w:val="24"/>
          <w:szCs w:val="24"/>
        </w:rPr>
        <w:t>ение</w:t>
      </w:r>
      <w:r w:rsidRPr="002846CF">
        <w:rPr>
          <w:rStyle w:val="58"/>
          <w:sz w:val="24"/>
          <w:szCs w:val="24"/>
        </w:rPr>
        <w:t xml:space="preserve"> ознакомлени</w:t>
      </w:r>
      <w:r w:rsidR="00560930">
        <w:rPr>
          <w:rStyle w:val="58"/>
          <w:sz w:val="24"/>
          <w:szCs w:val="24"/>
        </w:rPr>
        <w:t>я</w:t>
      </w:r>
      <w:r w:rsidRPr="002846CF">
        <w:rPr>
          <w:rStyle w:val="58"/>
          <w:sz w:val="24"/>
          <w:szCs w:val="24"/>
        </w:rPr>
        <w:t xml:space="preserve"> работников </w:t>
      </w:r>
      <w:r>
        <w:rPr>
          <w:rStyle w:val="58"/>
          <w:sz w:val="24"/>
          <w:szCs w:val="24"/>
        </w:rPr>
        <w:t>Университета</w:t>
      </w:r>
      <w:r w:rsidRPr="002846CF">
        <w:rPr>
          <w:rStyle w:val="58"/>
          <w:sz w:val="24"/>
          <w:szCs w:val="24"/>
        </w:rPr>
        <w:t xml:space="preserve">, непосредственно осуществляющих обработку персональных данных, с положениями законодательства Российской Федерации и локальных нормативных актов </w:t>
      </w:r>
      <w:r>
        <w:rPr>
          <w:rStyle w:val="58"/>
          <w:sz w:val="24"/>
          <w:szCs w:val="24"/>
        </w:rPr>
        <w:t xml:space="preserve">Университета </w:t>
      </w:r>
      <w:r w:rsidRPr="002846CF">
        <w:rPr>
          <w:rStyle w:val="58"/>
          <w:sz w:val="24"/>
          <w:szCs w:val="24"/>
        </w:rPr>
        <w:t>в области персональных данных, в том числе требованиями к защите персональных данных, и обучение указанных работников;</w:t>
      </w:r>
    </w:p>
    <w:p w:rsidR="00EA746E" w:rsidRPr="002846CF" w:rsidRDefault="00560930" w:rsidP="00EA746E">
      <w:pPr>
        <w:pStyle w:val="a4"/>
        <w:shd w:val="clear" w:color="auto" w:fill="auto"/>
        <w:tabs>
          <w:tab w:val="left" w:pos="11057"/>
          <w:tab w:val="left" w:pos="21546"/>
          <w:tab w:val="left" w:pos="22680"/>
        </w:tabs>
        <w:spacing w:line="240" w:lineRule="auto"/>
        <w:ind w:firstLine="709"/>
        <w:jc w:val="both"/>
        <w:rPr>
          <w:sz w:val="24"/>
          <w:szCs w:val="24"/>
        </w:rPr>
      </w:pPr>
      <w:r>
        <w:rPr>
          <w:rStyle w:val="58"/>
          <w:sz w:val="24"/>
          <w:szCs w:val="24"/>
        </w:rPr>
        <w:t>о</w:t>
      </w:r>
      <w:r w:rsidR="00EA746E" w:rsidRPr="002846CF">
        <w:rPr>
          <w:rStyle w:val="58"/>
          <w:sz w:val="24"/>
          <w:szCs w:val="24"/>
        </w:rPr>
        <w:t>публик</w:t>
      </w:r>
      <w:r>
        <w:rPr>
          <w:rStyle w:val="58"/>
          <w:sz w:val="24"/>
          <w:szCs w:val="24"/>
        </w:rPr>
        <w:t>ование</w:t>
      </w:r>
      <w:r w:rsidR="00EA746E" w:rsidRPr="002846CF">
        <w:rPr>
          <w:rStyle w:val="58"/>
          <w:sz w:val="24"/>
          <w:szCs w:val="24"/>
        </w:rPr>
        <w:t xml:space="preserve"> или обеспеч</w:t>
      </w:r>
      <w:r>
        <w:rPr>
          <w:rStyle w:val="58"/>
          <w:sz w:val="24"/>
          <w:szCs w:val="24"/>
        </w:rPr>
        <w:t>ение</w:t>
      </w:r>
      <w:r w:rsidR="00EA746E" w:rsidRPr="002846CF">
        <w:rPr>
          <w:rStyle w:val="58"/>
          <w:sz w:val="24"/>
          <w:szCs w:val="24"/>
        </w:rPr>
        <w:t xml:space="preserve"> неограниченн</w:t>
      </w:r>
      <w:r>
        <w:rPr>
          <w:rStyle w:val="58"/>
          <w:sz w:val="24"/>
          <w:szCs w:val="24"/>
        </w:rPr>
        <w:t>ого</w:t>
      </w:r>
      <w:r w:rsidR="00EA746E" w:rsidRPr="002846CF">
        <w:rPr>
          <w:rStyle w:val="58"/>
          <w:sz w:val="24"/>
          <w:szCs w:val="24"/>
        </w:rPr>
        <w:t xml:space="preserve"> доступ</w:t>
      </w:r>
      <w:r>
        <w:rPr>
          <w:rStyle w:val="58"/>
          <w:sz w:val="24"/>
          <w:szCs w:val="24"/>
        </w:rPr>
        <w:t>а</w:t>
      </w:r>
      <w:r w:rsidR="00EA746E" w:rsidRPr="002846CF">
        <w:rPr>
          <w:rStyle w:val="58"/>
          <w:sz w:val="24"/>
          <w:szCs w:val="24"/>
        </w:rPr>
        <w:t xml:space="preserve"> к настоящей Политике</w:t>
      </w:r>
      <w:r w:rsidRPr="00560930">
        <w:rPr>
          <w:rStyle w:val="58"/>
          <w:sz w:val="24"/>
          <w:szCs w:val="24"/>
        </w:rPr>
        <w:t xml:space="preserve"> </w:t>
      </w:r>
      <w:r w:rsidRPr="002846CF">
        <w:rPr>
          <w:rStyle w:val="58"/>
          <w:sz w:val="24"/>
          <w:szCs w:val="24"/>
        </w:rPr>
        <w:t>иным образом</w:t>
      </w:r>
      <w:r w:rsidR="00EA746E" w:rsidRPr="002846CF">
        <w:rPr>
          <w:rStyle w:val="58"/>
          <w:sz w:val="24"/>
          <w:szCs w:val="24"/>
        </w:rPr>
        <w:t>;</w:t>
      </w:r>
    </w:p>
    <w:p w:rsidR="00EA746E" w:rsidRPr="002846CF" w:rsidRDefault="00EA746E" w:rsidP="00EA746E">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прекращ</w:t>
      </w:r>
      <w:r w:rsidR="00560930">
        <w:rPr>
          <w:rStyle w:val="58"/>
          <w:sz w:val="24"/>
          <w:szCs w:val="24"/>
        </w:rPr>
        <w:t>ение</w:t>
      </w:r>
      <w:r w:rsidRPr="002846CF">
        <w:rPr>
          <w:rStyle w:val="58"/>
          <w:sz w:val="24"/>
          <w:szCs w:val="24"/>
        </w:rPr>
        <w:t xml:space="preserve"> обработк</w:t>
      </w:r>
      <w:r w:rsidR="00560930">
        <w:rPr>
          <w:rStyle w:val="58"/>
          <w:sz w:val="24"/>
          <w:szCs w:val="24"/>
        </w:rPr>
        <w:t>и</w:t>
      </w:r>
      <w:r w:rsidRPr="002846CF">
        <w:rPr>
          <w:rStyle w:val="58"/>
          <w:sz w:val="24"/>
          <w:szCs w:val="24"/>
        </w:rPr>
        <w:t xml:space="preserve"> и уничтож</w:t>
      </w:r>
      <w:r w:rsidR="00560930">
        <w:rPr>
          <w:rStyle w:val="58"/>
          <w:sz w:val="24"/>
          <w:szCs w:val="24"/>
        </w:rPr>
        <w:t>ение</w:t>
      </w:r>
      <w:r w:rsidRPr="002846CF">
        <w:rPr>
          <w:rStyle w:val="58"/>
          <w:sz w:val="24"/>
          <w:szCs w:val="24"/>
        </w:rPr>
        <w:t xml:space="preserve"> персональны</w:t>
      </w:r>
      <w:r w:rsidR="00560930">
        <w:rPr>
          <w:rStyle w:val="58"/>
          <w:sz w:val="24"/>
          <w:szCs w:val="24"/>
        </w:rPr>
        <w:t>х</w:t>
      </w:r>
      <w:r w:rsidRPr="002846CF">
        <w:rPr>
          <w:rStyle w:val="58"/>
          <w:sz w:val="24"/>
          <w:szCs w:val="24"/>
        </w:rPr>
        <w:t xml:space="preserve"> данны</w:t>
      </w:r>
      <w:r w:rsidR="00560930">
        <w:rPr>
          <w:rStyle w:val="58"/>
          <w:sz w:val="24"/>
          <w:szCs w:val="24"/>
        </w:rPr>
        <w:t>х</w:t>
      </w:r>
      <w:r w:rsidRPr="002846CF">
        <w:rPr>
          <w:rStyle w:val="58"/>
          <w:sz w:val="24"/>
          <w:szCs w:val="24"/>
        </w:rPr>
        <w:t xml:space="preserve"> в случаях,</w:t>
      </w:r>
      <w:r>
        <w:rPr>
          <w:rStyle w:val="58"/>
          <w:sz w:val="24"/>
          <w:szCs w:val="24"/>
        </w:rPr>
        <w:t xml:space="preserve"> </w:t>
      </w:r>
      <w:r w:rsidRPr="002846CF">
        <w:rPr>
          <w:rStyle w:val="58"/>
          <w:sz w:val="24"/>
          <w:szCs w:val="24"/>
        </w:rPr>
        <w:t>предусмотренных законодательством Российской Федерации в области персональных данных;</w:t>
      </w:r>
    </w:p>
    <w:p w:rsidR="00104058" w:rsidRPr="002846CF" w:rsidRDefault="00747EA1" w:rsidP="00027026">
      <w:pPr>
        <w:pStyle w:val="a4"/>
        <w:shd w:val="clear" w:color="auto" w:fill="auto"/>
        <w:tabs>
          <w:tab w:val="left" w:pos="11057"/>
          <w:tab w:val="left" w:pos="21546"/>
          <w:tab w:val="left" w:pos="22680"/>
        </w:tabs>
        <w:spacing w:line="240" w:lineRule="auto"/>
        <w:ind w:firstLine="709"/>
        <w:jc w:val="both"/>
        <w:rPr>
          <w:sz w:val="24"/>
          <w:szCs w:val="24"/>
        </w:rPr>
      </w:pPr>
      <w:r w:rsidRPr="002846CF">
        <w:rPr>
          <w:rStyle w:val="58"/>
          <w:sz w:val="24"/>
          <w:szCs w:val="24"/>
        </w:rPr>
        <w:t>иные меры, предусмотренные законодательством Российской Федерации в области персональных данных.</w:t>
      </w:r>
    </w:p>
    <w:p w:rsidR="00104058" w:rsidRDefault="00104058" w:rsidP="00027026">
      <w:pPr>
        <w:pStyle w:val="a4"/>
        <w:shd w:val="clear" w:color="auto" w:fill="auto"/>
        <w:tabs>
          <w:tab w:val="left" w:pos="1276"/>
          <w:tab w:val="left" w:pos="11057"/>
          <w:tab w:val="left" w:pos="21546"/>
          <w:tab w:val="left" w:pos="22680"/>
        </w:tabs>
        <w:spacing w:line="240" w:lineRule="auto"/>
        <w:ind w:firstLine="709"/>
        <w:jc w:val="both"/>
        <w:rPr>
          <w:rStyle w:val="58"/>
          <w:sz w:val="24"/>
          <w:szCs w:val="24"/>
        </w:rPr>
      </w:pPr>
    </w:p>
    <w:p w:rsidR="005034A3" w:rsidRPr="005034A3" w:rsidRDefault="005034A3" w:rsidP="005034A3">
      <w:pPr>
        <w:pStyle w:val="ConsPlusNormal"/>
        <w:tabs>
          <w:tab w:val="left" w:pos="1134"/>
        </w:tabs>
        <w:ind w:firstLine="709"/>
        <w:jc w:val="both"/>
        <w:outlineLvl w:val="0"/>
        <w:rPr>
          <w:rStyle w:val="3571"/>
          <w:sz w:val="24"/>
          <w:szCs w:val="24"/>
        </w:rPr>
      </w:pPr>
      <w:r w:rsidRPr="005034A3">
        <w:rPr>
          <w:rStyle w:val="3571"/>
          <w:sz w:val="24"/>
          <w:szCs w:val="24"/>
        </w:rPr>
        <w:t>11.</w:t>
      </w:r>
      <w:r w:rsidRPr="005034A3">
        <w:rPr>
          <w:rStyle w:val="3571"/>
          <w:sz w:val="24"/>
          <w:szCs w:val="24"/>
        </w:rPr>
        <w:tab/>
        <w:t>Меры по обеспечению безопасности персональных данных при их обработке</w:t>
      </w:r>
    </w:p>
    <w:p w:rsidR="005034A3" w:rsidRDefault="00C602E1" w:rsidP="00027026">
      <w:pPr>
        <w:pStyle w:val="a4"/>
        <w:shd w:val="clear" w:color="auto" w:fill="auto"/>
        <w:tabs>
          <w:tab w:val="left" w:pos="1276"/>
          <w:tab w:val="left" w:pos="11057"/>
          <w:tab w:val="left" w:pos="21546"/>
          <w:tab w:val="left" w:pos="22680"/>
        </w:tabs>
        <w:spacing w:line="240" w:lineRule="auto"/>
        <w:ind w:firstLine="709"/>
        <w:jc w:val="both"/>
        <w:rPr>
          <w:rStyle w:val="58"/>
          <w:sz w:val="24"/>
          <w:szCs w:val="24"/>
        </w:rPr>
      </w:pPr>
      <w:r>
        <w:rPr>
          <w:rStyle w:val="58"/>
          <w:sz w:val="24"/>
          <w:szCs w:val="24"/>
        </w:rPr>
        <w:t>11.1.</w:t>
      </w:r>
      <w:r>
        <w:rPr>
          <w:rStyle w:val="58"/>
          <w:sz w:val="24"/>
          <w:szCs w:val="24"/>
        </w:rPr>
        <w:tab/>
      </w:r>
      <w:r w:rsidR="005034A3" w:rsidRPr="002846CF">
        <w:rPr>
          <w:rStyle w:val="58"/>
          <w:sz w:val="24"/>
          <w:szCs w:val="24"/>
        </w:rP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w:t>
      </w:r>
      <w:r w:rsidR="005034A3">
        <w:rPr>
          <w:rStyle w:val="58"/>
          <w:sz w:val="24"/>
          <w:szCs w:val="24"/>
        </w:rPr>
        <w:t xml:space="preserve"> настоящей Политикой и иными </w:t>
      </w:r>
      <w:r w:rsidR="005034A3" w:rsidRPr="002846CF">
        <w:rPr>
          <w:rStyle w:val="58"/>
          <w:sz w:val="24"/>
          <w:szCs w:val="24"/>
        </w:rPr>
        <w:t xml:space="preserve">локальными нормативными актами </w:t>
      </w:r>
      <w:r w:rsidR="005034A3">
        <w:rPr>
          <w:rStyle w:val="58"/>
          <w:sz w:val="24"/>
          <w:szCs w:val="24"/>
        </w:rPr>
        <w:t>Университета</w:t>
      </w:r>
      <w:r w:rsidR="005034A3" w:rsidRPr="002846CF">
        <w:rPr>
          <w:rStyle w:val="58"/>
          <w:sz w:val="24"/>
          <w:szCs w:val="24"/>
        </w:rPr>
        <w:t>, регламентирующими вопросы обеспечения безопасности персональных данных при их обработке в информационных системах п</w:t>
      </w:r>
      <w:r w:rsidR="005034A3">
        <w:rPr>
          <w:rStyle w:val="58"/>
          <w:sz w:val="24"/>
          <w:szCs w:val="24"/>
        </w:rPr>
        <w:t>ерсональных данных</w:t>
      </w:r>
      <w:r w:rsidR="005034A3" w:rsidRPr="002846CF">
        <w:rPr>
          <w:rStyle w:val="58"/>
          <w:sz w:val="24"/>
          <w:szCs w:val="24"/>
        </w:rPr>
        <w:t>.</w:t>
      </w:r>
    </w:p>
    <w:p w:rsidR="00C602E1" w:rsidRPr="00E20D3A" w:rsidRDefault="00C602E1" w:rsidP="00C602E1">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11</w:t>
      </w:r>
      <w:r w:rsidRPr="00E20D3A">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ab/>
      </w:r>
      <w:r w:rsidRPr="00E20D3A">
        <w:rPr>
          <w:rFonts w:ascii="Times New Roman" w:hAnsi="Times New Roman" w:cs="Times New Roman"/>
          <w:sz w:val="24"/>
          <w:szCs w:val="24"/>
        </w:rPr>
        <w:t xml:space="preserve">Мероприятия по защите </w:t>
      </w:r>
      <w:r>
        <w:rPr>
          <w:rFonts w:ascii="Times New Roman" w:hAnsi="Times New Roman" w:cs="Times New Roman"/>
          <w:sz w:val="24"/>
          <w:szCs w:val="24"/>
        </w:rPr>
        <w:t>персональных данных</w:t>
      </w:r>
      <w:r w:rsidRPr="00E20D3A">
        <w:rPr>
          <w:rFonts w:ascii="Times New Roman" w:hAnsi="Times New Roman" w:cs="Times New Roman"/>
          <w:sz w:val="24"/>
          <w:szCs w:val="24"/>
        </w:rPr>
        <w:t xml:space="preserve"> реализуются в </w:t>
      </w:r>
      <w:r>
        <w:rPr>
          <w:rFonts w:ascii="Times New Roman" w:hAnsi="Times New Roman" w:cs="Times New Roman"/>
          <w:sz w:val="24"/>
          <w:szCs w:val="24"/>
        </w:rPr>
        <w:t>Университете</w:t>
      </w:r>
      <w:r w:rsidRPr="00E20D3A">
        <w:rPr>
          <w:rFonts w:ascii="Times New Roman" w:hAnsi="Times New Roman" w:cs="Times New Roman"/>
          <w:sz w:val="24"/>
          <w:szCs w:val="24"/>
        </w:rPr>
        <w:t xml:space="preserve"> в следующих направлениях:</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 xml:space="preserve">предотвращение утечки информации, содержащей </w:t>
      </w:r>
      <w:r>
        <w:rPr>
          <w:rFonts w:ascii="Times New Roman" w:hAnsi="Times New Roman" w:cs="Times New Roman"/>
          <w:sz w:val="24"/>
          <w:szCs w:val="24"/>
        </w:rPr>
        <w:t>персональные данные</w:t>
      </w:r>
      <w:r w:rsidRPr="00E20D3A">
        <w:rPr>
          <w:rFonts w:ascii="Times New Roman" w:hAnsi="Times New Roman" w:cs="Times New Roman"/>
          <w:sz w:val="24"/>
          <w:szCs w:val="24"/>
        </w:rPr>
        <w:t>, по техническим каналам связи и иными способами;</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 xml:space="preserve">предотвращение несанкционированного доступа к содержащей </w:t>
      </w:r>
      <w:r>
        <w:rPr>
          <w:rFonts w:ascii="Times New Roman" w:hAnsi="Times New Roman" w:cs="Times New Roman"/>
          <w:sz w:val="24"/>
          <w:szCs w:val="24"/>
        </w:rPr>
        <w:t>персональные данные</w:t>
      </w:r>
      <w:r w:rsidRPr="00E20D3A">
        <w:rPr>
          <w:rFonts w:ascii="Times New Roman" w:hAnsi="Times New Roman" w:cs="Times New Roman"/>
          <w:sz w:val="24"/>
          <w:szCs w:val="24"/>
        </w:rPr>
        <w:t xml:space="preserve"> информации, специальных воздействий на такую информацию (носители информации) в целях ее добывания, уничтожения, искажения и блокирования доступа к ней;</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защита от вредоносных программ;</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обеспечение безопасного межсетевого взаимодействия;</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обеспечение безопасного доступа к сетям международного информационного обмена;</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lastRenderedPageBreak/>
        <w:t xml:space="preserve">анализ защищенности </w:t>
      </w:r>
      <w:r>
        <w:rPr>
          <w:rFonts w:ascii="Times New Roman" w:hAnsi="Times New Roman" w:cs="Times New Roman"/>
          <w:sz w:val="24"/>
          <w:szCs w:val="24"/>
        </w:rPr>
        <w:t>информационных систем персональных данных</w:t>
      </w:r>
      <w:r w:rsidRPr="00E20D3A">
        <w:rPr>
          <w:rFonts w:ascii="Times New Roman" w:hAnsi="Times New Roman" w:cs="Times New Roman"/>
          <w:sz w:val="24"/>
          <w:szCs w:val="24"/>
        </w:rPr>
        <w:t>;</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обеспечение защиты информации с использованием шифровальных (криптографических) сре</w:t>
      </w:r>
      <w:proofErr w:type="gramStart"/>
      <w:r w:rsidRPr="00E20D3A">
        <w:rPr>
          <w:rFonts w:ascii="Times New Roman" w:hAnsi="Times New Roman" w:cs="Times New Roman"/>
          <w:sz w:val="24"/>
          <w:szCs w:val="24"/>
        </w:rPr>
        <w:t>дств пр</w:t>
      </w:r>
      <w:proofErr w:type="gramEnd"/>
      <w:r w:rsidRPr="00E20D3A">
        <w:rPr>
          <w:rFonts w:ascii="Times New Roman" w:hAnsi="Times New Roman" w:cs="Times New Roman"/>
          <w:sz w:val="24"/>
          <w:szCs w:val="24"/>
        </w:rPr>
        <w:t xml:space="preserve">и передаче </w:t>
      </w:r>
      <w:r>
        <w:rPr>
          <w:rFonts w:ascii="Times New Roman" w:hAnsi="Times New Roman" w:cs="Times New Roman"/>
          <w:sz w:val="24"/>
          <w:szCs w:val="24"/>
        </w:rPr>
        <w:t>персональных данных</w:t>
      </w:r>
      <w:r w:rsidRPr="00E20D3A">
        <w:rPr>
          <w:rFonts w:ascii="Times New Roman" w:hAnsi="Times New Roman" w:cs="Times New Roman"/>
          <w:sz w:val="24"/>
          <w:szCs w:val="24"/>
        </w:rPr>
        <w:t xml:space="preserve"> по каналам связи;</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обнаружение вторжений и компьютерных атак;</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 xml:space="preserve">осуществления </w:t>
      </w:r>
      <w:proofErr w:type="gramStart"/>
      <w:r w:rsidRPr="00E20D3A">
        <w:rPr>
          <w:rFonts w:ascii="Times New Roman" w:hAnsi="Times New Roman" w:cs="Times New Roman"/>
          <w:sz w:val="24"/>
          <w:szCs w:val="24"/>
        </w:rPr>
        <w:t>контроля за</w:t>
      </w:r>
      <w:proofErr w:type="gramEnd"/>
      <w:r w:rsidRPr="00E20D3A">
        <w:rPr>
          <w:rFonts w:ascii="Times New Roman" w:hAnsi="Times New Roman" w:cs="Times New Roman"/>
          <w:sz w:val="24"/>
          <w:szCs w:val="24"/>
        </w:rPr>
        <w:t xml:space="preserve"> реализацией системы защиты </w:t>
      </w:r>
      <w:r>
        <w:rPr>
          <w:rFonts w:ascii="Times New Roman" w:hAnsi="Times New Roman" w:cs="Times New Roman"/>
          <w:sz w:val="24"/>
          <w:szCs w:val="24"/>
        </w:rPr>
        <w:t>персональных данных</w:t>
      </w:r>
      <w:r w:rsidRPr="00E20D3A">
        <w:rPr>
          <w:rFonts w:ascii="Times New Roman" w:hAnsi="Times New Roman" w:cs="Times New Roman"/>
          <w:sz w:val="24"/>
          <w:szCs w:val="24"/>
        </w:rPr>
        <w:t>.</w:t>
      </w:r>
    </w:p>
    <w:p w:rsidR="00C602E1" w:rsidRPr="00E20D3A" w:rsidRDefault="00C602E1" w:rsidP="00C602E1">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r>
      <w:r w:rsidR="00B76501">
        <w:rPr>
          <w:rFonts w:ascii="Times New Roman" w:hAnsi="Times New Roman" w:cs="Times New Roman"/>
          <w:sz w:val="24"/>
          <w:szCs w:val="24"/>
        </w:rPr>
        <w:t>Основные м</w:t>
      </w:r>
      <w:r w:rsidRPr="00E20D3A">
        <w:rPr>
          <w:rFonts w:ascii="Times New Roman" w:hAnsi="Times New Roman" w:cs="Times New Roman"/>
          <w:sz w:val="24"/>
          <w:szCs w:val="24"/>
        </w:rPr>
        <w:t xml:space="preserve">ероприятия по обеспечению безопасности </w:t>
      </w:r>
      <w:r>
        <w:rPr>
          <w:rFonts w:ascii="Times New Roman" w:hAnsi="Times New Roman" w:cs="Times New Roman"/>
          <w:sz w:val="24"/>
          <w:szCs w:val="24"/>
        </w:rPr>
        <w:t>персональных данных</w:t>
      </w:r>
      <w:r w:rsidRPr="00E20D3A">
        <w:rPr>
          <w:rFonts w:ascii="Times New Roman" w:hAnsi="Times New Roman" w:cs="Times New Roman"/>
          <w:sz w:val="24"/>
          <w:szCs w:val="24"/>
        </w:rPr>
        <w:t xml:space="preserve"> включают в себя:</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реализацию разрешительной системы до</w:t>
      </w:r>
      <w:r w:rsidR="009E0BD9">
        <w:rPr>
          <w:rFonts w:ascii="Times New Roman" w:hAnsi="Times New Roman" w:cs="Times New Roman"/>
          <w:sz w:val="24"/>
          <w:szCs w:val="24"/>
        </w:rPr>
        <w:t>ступа</w:t>
      </w:r>
      <w:r w:rsidRPr="00E20D3A">
        <w:rPr>
          <w:rFonts w:ascii="Times New Roman" w:hAnsi="Times New Roman" w:cs="Times New Roman"/>
          <w:sz w:val="24"/>
          <w:szCs w:val="24"/>
        </w:rPr>
        <w:t xml:space="preserve"> пользователей (</w:t>
      </w:r>
      <w:r w:rsidR="00B76501" w:rsidRPr="00E20D3A">
        <w:rPr>
          <w:rFonts w:ascii="Times New Roman" w:hAnsi="Times New Roman" w:cs="Times New Roman"/>
          <w:sz w:val="24"/>
          <w:szCs w:val="24"/>
        </w:rPr>
        <w:t>работников</w:t>
      </w:r>
      <w:r w:rsidRPr="00E20D3A">
        <w:rPr>
          <w:rFonts w:ascii="Times New Roman" w:hAnsi="Times New Roman" w:cs="Times New Roman"/>
          <w:sz w:val="24"/>
          <w:szCs w:val="24"/>
        </w:rPr>
        <w:t xml:space="preserve">) к информационным ресурсам </w:t>
      </w:r>
      <w:r w:rsidR="00B76501" w:rsidRPr="002846CF">
        <w:rPr>
          <w:rStyle w:val="58"/>
          <w:sz w:val="24"/>
          <w:szCs w:val="24"/>
        </w:rPr>
        <w:t>информационны</w:t>
      </w:r>
      <w:r w:rsidR="00B76501">
        <w:rPr>
          <w:rStyle w:val="58"/>
          <w:sz w:val="24"/>
          <w:szCs w:val="24"/>
        </w:rPr>
        <w:t>х</w:t>
      </w:r>
      <w:r w:rsidR="00B76501" w:rsidRPr="002846CF">
        <w:rPr>
          <w:rStyle w:val="58"/>
          <w:sz w:val="24"/>
          <w:szCs w:val="24"/>
        </w:rPr>
        <w:t xml:space="preserve"> систем</w:t>
      </w:r>
      <w:r w:rsidRPr="00E20D3A">
        <w:rPr>
          <w:rFonts w:ascii="Times New Roman" w:hAnsi="Times New Roman" w:cs="Times New Roman"/>
          <w:sz w:val="24"/>
          <w:szCs w:val="24"/>
        </w:rPr>
        <w:t>;</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 xml:space="preserve">разграничение доступа пользователей </w:t>
      </w:r>
      <w:r w:rsidRPr="002846CF">
        <w:rPr>
          <w:rStyle w:val="58"/>
          <w:sz w:val="24"/>
          <w:szCs w:val="24"/>
        </w:rPr>
        <w:t>информационных систем п</w:t>
      </w:r>
      <w:r>
        <w:rPr>
          <w:rStyle w:val="58"/>
          <w:sz w:val="24"/>
          <w:szCs w:val="24"/>
        </w:rPr>
        <w:t>ерсональных данных</w:t>
      </w:r>
      <w:r w:rsidRPr="00E20D3A">
        <w:rPr>
          <w:rFonts w:ascii="Times New Roman" w:hAnsi="Times New Roman" w:cs="Times New Roman"/>
          <w:sz w:val="24"/>
          <w:szCs w:val="24"/>
        </w:rPr>
        <w:t xml:space="preserve"> к информационным ресурсам, программным средствам обработки (передачи) и защиты информации;</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регистрацию действий пользователей, контроль несанкционированного доступа;</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использование средств защиты информации, прошедших в установленном порядке процедуру оценки соответствия;</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 xml:space="preserve">предотвращение внедрения в </w:t>
      </w:r>
      <w:r w:rsidRPr="002846CF">
        <w:rPr>
          <w:rStyle w:val="58"/>
          <w:sz w:val="24"/>
          <w:szCs w:val="24"/>
        </w:rPr>
        <w:t>информационны</w:t>
      </w:r>
      <w:r>
        <w:rPr>
          <w:rStyle w:val="58"/>
          <w:sz w:val="24"/>
          <w:szCs w:val="24"/>
        </w:rPr>
        <w:t>е</w:t>
      </w:r>
      <w:r w:rsidRPr="002846CF">
        <w:rPr>
          <w:rStyle w:val="58"/>
          <w:sz w:val="24"/>
          <w:szCs w:val="24"/>
        </w:rPr>
        <w:t xml:space="preserve"> систем</w:t>
      </w:r>
      <w:r>
        <w:rPr>
          <w:rStyle w:val="58"/>
          <w:sz w:val="24"/>
          <w:szCs w:val="24"/>
        </w:rPr>
        <w:t>ы</w:t>
      </w:r>
      <w:r w:rsidRPr="00E20D3A">
        <w:rPr>
          <w:rFonts w:ascii="Times New Roman" w:hAnsi="Times New Roman" w:cs="Times New Roman"/>
          <w:sz w:val="24"/>
          <w:szCs w:val="24"/>
        </w:rPr>
        <w:t xml:space="preserve"> вредоносных программ и программных закладок, анализ принимаемой по информационно-телекоммуникационным сетям (сетям связи общего пользования) информации, в том числе на наличие компьютерных вирусов;</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 xml:space="preserve">ограничение доступа в помещения, где размещены технические средства, позволяющие осуществлять обработку </w:t>
      </w:r>
      <w:r>
        <w:rPr>
          <w:rFonts w:ascii="Times New Roman" w:hAnsi="Times New Roman" w:cs="Times New Roman"/>
          <w:sz w:val="24"/>
          <w:szCs w:val="24"/>
        </w:rPr>
        <w:t>персональных данных</w:t>
      </w:r>
      <w:r w:rsidRPr="00E20D3A">
        <w:rPr>
          <w:rFonts w:ascii="Times New Roman" w:hAnsi="Times New Roman" w:cs="Times New Roman"/>
          <w:sz w:val="24"/>
          <w:szCs w:val="24"/>
        </w:rPr>
        <w:t xml:space="preserve">, а также хранятся носители информации, содержащие </w:t>
      </w:r>
      <w:r>
        <w:rPr>
          <w:rFonts w:ascii="Times New Roman" w:hAnsi="Times New Roman" w:cs="Times New Roman"/>
          <w:sz w:val="24"/>
          <w:szCs w:val="24"/>
        </w:rPr>
        <w:t>персональных данных</w:t>
      </w:r>
      <w:r w:rsidRPr="00E20D3A">
        <w:rPr>
          <w:rFonts w:ascii="Times New Roman" w:hAnsi="Times New Roman" w:cs="Times New Roman"/>
          <w:sz w:val="24"/>
          <w:szCs w:val="24"/>
        </w:rPr>
        <w:t>;</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 xml:space="preserve">размещение технических средств, позволяющих осуществлять обработку </w:t>
      </w:r>
      <w:r>
        <w:rPr>
          <w:rFonts w:ascii="Times New Roman" w:hAnsi="Times New Roman" w:cs="Times New Roman"/>
          <w:sz w:val="24"/>
          <w:szCs w:val="24"/>
        </w:rPr>
        <w:t>персональных данных</w:t>
      </w:r>
      <w:r w:rsidRPr="00E20D3A">
        <w:rPr>
          <w:rFonts w:ascii="Times New Roman" w:hAnsi="Times New Roman" w:cs="Times New Roman"/>
          <w:sz w:val="24"/>
          <w:szCs w:val="24"/>
        </w:rPr>
        <w:t>, в пределах охраняемой территории;</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 xml:space="preserve">организацию физической защиты помещений и технических средств, позволяющих осуществлять обработку </w:t>
      </w:r>
      <w:r>
        <w:rPr>
          <w:rFonts w:ascii="Times New Roman" w:hAnsi="Times New Roman" w:cs="Times New Roman"/>
          <w:sz w:val="24"/>
          <w:szCs w:val="24"/>
        </w:rPr>
        <w:t>персональных данных</w:t>
      </w:r>
      <w:r w:rsidRPr="00E20D3A">
        <w:rPr>
          <w:rFonts w:ascii="Times New Roman" w:hAnsi="Times New Roman" w:cs="Times New Roman"/>
          <w:sz w:val="24"/>
          <w:szCs w:val="24"/>
        </w:rPr>
        <w:t>;</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 xml:space="preserve">учет и хранение съемных носителей </w:t>
      </w:r>
      <w:proofErr w:type="gramStart"/>
      <w:r w:rsidRPr="00E20D3A">
        <w:rPr>
          <w:rFonts w:ascii="Times New Roman" w:hAnsi="Times New Roman" w:cs="Times New Roman"/>
          <w:sz w:val="24"/>
          <w:szCs w:val="24"/>
        </w:rPr>
        <w:t>информации</w:t>
      </w:r>
      <w:proofErr w:type="gramEnd"/>
      <w:r w:rsidRPr="00E20D3A">
        <w:rPr>
          <w:rFonts w:ascii="Times New Roman" w:hAnsi="Times New Roman" w:cs="Times New Roman"/>
          <w:sz w:val="24"/>
          <w:szCs w:val="24"/>
        </w:rPr>
        <w:t xml:space="preserve"> и их обращение, исключающее хищение, подмену и уничтожение;</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резервирование технических средств, дублирование массивов и носителей информации;</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 xml:space="preserve">реализацию требований по безопасному межсетевому взаимодействию </w:t>
      </w:r>
      <w:r w:rsidRPr="002846CF">
        <w:rPr>
          <w:rStyle w:val="58"/>
          <w:sz w:val="24"/>
          <w:szCs w:val="24"/>
        </w:rPr>
        <w:t>информационны</w:t>
      </w:r>
      <w:r>
        <w:rPr>
          <w:rStyle w:val="58"/>
          <w:sz w:val="24"/>
          <w:szCs w:val="24"/>
        </w:rPr>
        <w:t>х</w:t>
      </w:r>
      <w:r w:rsidRPr="002846CF">
        <w:rPr>
          <w:rStyle w:val="58"/>
          <w:sz w:val="24"/>
          <w:szCs w:val="24"/>
        </w:rPr>
        <w:t xml:space="preserve"> систем</w:t>
      </w:r>
      <w:r w:rsidRPr="00E20D3A">
        <w:rPr>
          <w:rFonts w:ascii="Times New Roman" w:hAnsi="Times New Roman" w:cs="Times New Roman"/>
          <w:sz w:val="24"/>
          <w:szCs w:val="24"/>
        </w:rPr>
        <w:t>;</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использование защищенных каналов связи, защита информации при ее передаче по каналам связи;</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 xml:space="preserve">межсетевое экранирование с целью управления доступом, фильтрации сетевых пакетов и трансляции сетевых адресов для скрытия структуры </w:t>
      </w:r>
      <w:r w:rsidRPr="002846CF">
        <w:rPr>
          <w:rStyle w:val="58"/>
          <w:sz w:val="24"/>
          <w:szCs w:val="24"/>
        </w:rPr>
        <w:t>информационны</w:t>
      </w:r>
      <w:r>
        <w:rPr>
          <w:rStyle w:val="58"/>
          <w:sz w:val="24"/>
          <w:szCs w:val="24"/>
        </w:rPr>
        <w:t>х</w:t>
      </w:r>
      <w:r w:rsidRPr="002846CF">
        <w:rPr>
          <w:rStyle w:val="58"/>
          <w:sz w:val="24"/>
          <w:szCs w:val="24"/>
        </w:rPr>
        <w:t xml:space="preserve"> систем</w:t>
      </w:r>
      <w:r w:rsidRPr="00E20D3A">
        <w:rPr>
          <w:rFonts w:ascii="Times New Roman" w:hAnsi="Times New Roman" w:cs="Times New Roman"/>
          <w:sz w:val="24"/>
          <w:szCs w:val="24"/>
        </w:rPr>
        <w:t>;</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 xml:space="preserve">обнаружение вторжений в </w:t>
      </w:r>
      <w:r w:rsidRPr="002846CF">
        <w:rPr>
          <w:rStyle w:val="58"/>
          <w:sz w:val="24"/>
          <w:szCs w:val="24"/>
        </w:rPr>
        <w:t>информационны</w:t>
      </w:r>
      <w:r>
        <w:rPr>
          <w:rStyle w:val="58"/>
          <w:sz w:val="24"/>
          <w:szCs w:val="24"/>
        </w:rPr>
        <w:t>е</w:t>
      </w:r>
      <w:r w:rsidRPr="002846CF">
        <w:rPr>
          <w:rStyle w:val="58"/>
          <w:sz w:val="24"/>
          <w:szCs w:val="24"/>
        </w:rPr>
        <w:t xml:space="preserve"> систем</w:t>
      </w:r>
      <w:r>
        <w:rPr>
          <w:rStyle w:val="58"/>
          <w:sz w:val="24"/>
          <w:szCs w:val="24"/>
        </w:rPr>
        <w:t>ы</w:t>
      </w:r>
      <w:r w:rsidRPr="00E20D3A">
        <w:rPr>
          <w:rFonts w:ascii="Times New Roman" w:hAnsi="Times New Roman" w:cs="Times New Roman"/>
          <w:sz w:val="24"/>
          <w:szCs w:val="24"/>
        </w:rPr>
        <w:t xml:space="preserve">, нарушающих или создающих предпосылки к нарушению установленных требований по обеспечению безопасности </w:t>
      </w:r>
      <w:r>
        <w:rPr>
          <w:rFonts w:ascii="Times New Roman" w:hAnsi="Times New Roman" w:cs="Times New Roman"/>
          <w:sz w:val="24"/>
          <w:szCs w:val="24"/>
        </w:rPr>
        <w:t>персональных данных</w:t>
      </w:r>
      <w:r w:rsidRPr="00E20D3A">
        <w:rPr>
          <w:rFonts w:ascii="Times New Roman" w:hAnsi="Times New Roman" w:cs="Times New Roman"/>
          <w:sz w:val="24"/>
          <w:szCs w:val="24"/>
        </w:rPr>
        <w:t>;</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 xml:space="preserve">периодический анализ безопасности установленных межсетевых экранов на основе имитации внешних атак на </w:t>
      </w:r>
      <w:r w:rsidRPr="002846CF">
        <w:rPr>
          <w:rStyle w:val="58"/>
          <w:sz w:val="24"/>
          <w:szCs w:val="24"/>
        </w:rPr>
        <w:t>информационны</w:t>
      </w:r>
      <w:r>
        <w:rPr>
          <w:rStyle w:val="58"/>
          <w:sz w:val="24"/>
          <w:szCs w:val="24"/>
        </w:rPr>
        <w:t>е</w:t>
      </w:r>
      <w:r w:rsidRPr="002846CF">
        <w:rPr>
          <w:rStyle w:val="58"/>
          <w:sz w:val="24"/>
          <w:szCs w:val="24"/>
        </w:rPr>
        <w:t xml:space="preserve"> систем</w:t>
      </w:r>
      <w:r>
        <w:rPr>
          <w:rStyle w:val="58"/>
          <w:sz w:val="24"/>
          <w:szCs w:val="24"/>
        </w:rPr>
        <w:t>ы</w:t>
      </w:r>
      <w:r w:rsidRPr="00E20D3A">
        <w:rPr>
          <w:rFonts w:ascii="Times New Roman" w:hAnsi="Times New Roman" w:cs="Times New Roman"/>
          <w:sz w:val="24"/>
          <w:szCs w:val="24"/>
        </w:rPr>
        <w:t>;</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 xml:space="preserve">активный аудит безопасности </w:t>
      </w:r>
      <w:r w:rsidRPr="002846CF">
        <w:rPr>
          <w:rStyle w:val="58"/>
          <w:sz w:val="24"/>
          <w:szCs w:val="24"/>
        </w:rPr>
        <w:t>информационны</w:t>
      </w:r>
      <w:r>
        <w:rPr>
          <w:rStyle w:val="58"/>
          <w:sz w:val="24"/>
          <w:szCs w:val="24"/>
        </w:rPr>
        <w:t>х</w:t>
      </w:r>
      <w:r w:rsidRPr="002846CF">
        <w:rPr>
          <w:rStyle w:val="58"/>
          <w:sz w:val="24"/>
          <w:szCs w:val="24"/>
        </w:rPr>
        <w:t xml:space="preserve"> систем</w:t>
      </w:r>
      <w:r w:rsidRPr="00E20D3A">
        <w:rPr>
          <w:rFonts w:ascii="Times New Roman" w:hAnsi="Times New Roman" w:cs="Times New Roman"/>
          <w:sz w:val="24"/>
          <w:szCs w:val="24"/>
        </w:rPr>
        <w:t xml:space="preserve"> на предмет обнаружения в режиме реального времени несанкционированной сетевой активности;</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 xml:space="preserve">анализ защищенности </w:t>
      </w:r>
      <w:r w:rsidRPr="002846CF">
        <w:rPr>
          <w:rStyle w:val="58"/>
          <w:sz w:val="24"/>
          <w:szCs w:val="24"/>
        </w:rPr>
        <w:t>информационны</w:t>
      </w:r>
      <w:r>
        <w:rPr>
          <w:rStyle w:val="58"/>
          <w:sz w:val="24"/>
          <w:szCs w:val="24"/>
        </w:rPr>
        <w:t>х</w:t>
      </w:r>
      <w:r w:rsidRPr="002846CF">
        <w:rPr>
          <w:rStyle w:val="58"/>
          <w:sz w:val="24"/>
          <w:szCs w:val="24"/>
        </w:rPr>
        <w:t xml:space="preserve"> систем</w:t>
      </w:r>
      <w:r w:rsidRPr="00E20D3A">
        <w:rPr>
          <w:rFonts w:ascii="Times New Roman" w:hAnsi="Times New Roman" w:cs="Times New Roman"/>
          <w:sz w:val="24"/>
          <w:szCs w:val="24"/>
        </w:rPr>
        <w:t xml:space="preserve"> с применением специализированных программных средств (сканеров безопасности);</w:t>
      </w:r>
    </w:p>
    <w:p w:rsidR="00C602E1" w:rsidRPr="00E20D3A" w:rsidRDefault="00C602E1" w:rsidP="00C602E1">
      <w:pPr>
        <w:pStyle w:val="ConsPlusNormal"/>
        <w:ind w:firstLine="709"/>
        <w:jc w:val="both"/>
        <w:rPr>
          <w:rFonts w:ascii="Times New Roman" w:hAnsi="Times New Roman" w:cs="Times New Roman"/>
          <w:sz w:val="24"/>
          <w:szCs w:val="24"/>
        </w:rPr>
      </w:pPr>
      <w:r w:rsidRPr="00E20D3A">
        <w:rPr>
          <w:rFonts w:ascii="Times New Roman" w:hAnsi="Times New Roman" w:cs="Times New Roman"/>
          <w:sz w:val="24"/>
          <w:szCs w:val="24"/>
        </w:rPr>
        <w:t xml:space="preserve">централизованное управление системой защиты </w:t>
      </w:r>
      <w:r>
        <w:rPr>
          <w:rFonts w:ascii="Times New Roman" w:hAnsi="Times New Roman" w:cs="Times New Roman"/>
          <w:sz w:val="24"/>
          <w:szCs w:val="24"/>
        </w:rPr>
        <w:t>персональных данных</w:t>
      </w:r>
      <w:r w:rsidRPr="00E20D3A">
        <w:rPr>
          <w:rFonts w:ascii="Times New Roman" w:hAnsi="Times New Roman" w:cs="Times New Roman"/>
          <w:sz w:val="24"/>
          <w:szCs w:val="24"/>
        </w:rPr>
        <w:t xml:space="preserve"> в </w:t>
      </w:r>
      <w:r w:rsidRPr="002846CF">
        <w:rPr>
          <w:rStyle w:val="58"/>
          <w:sz w:val="24"/>
          <w:szCs w:val="24"/>
        </w:rPr>
        <w:t>информационны</w:t>
      </w:r>
      <w:r>
        <w:rPr>
          <w:rStyle w:val="58"/>
          <w:sz w:val="24"/>
          <w:szCs w:val="24"/>
        </w:rPr>
        <w:t>х</w:t>
      </w:r>
      <w:r w:rsidRPr="002846CF">
        <w:rPr>
          <w:rStyle w:val="58"/>
          <w:sz w:val="24"/>
          <w:szCs w:val="24"/>
        </w:rPr>
        <w:t xml:space="preserve"> систем</w:t>
      </w:r>
      <w:r>
        <w:rPr>
          <w:rStyle w:val="58"/>
          <w:sz w:val="24"/>
          <w:szCs w:val="24"/>
        </w:rPr>
        <w:t>ах</w:t>
      </w:r>
      <w:r w:rsidRPr="00E20D3A">
        <w:rPr>
          <w:rFonts w:ascii="Times New Roman" w:hAnsi="Times New Roman" w:cs="Times New Roman"/>
          <w:sz w:val="24"/>
          <w:szCs w:val="24"/>
        </w:rPr>
        <w:t>.</w:t>
      </w:r>
    </w:p>
    <w:p w:rsidR="00792B93" w:rsidRPr="002846CF" w:rsidRDefault="00792B93" w:rsidP="00027026">
      <w:pPr>
        <w:pStyle w:val="a4"/>
        <w:shd w:val="clear" w:color="auto" w:fill="auto"/>
        <w:tabs>
          <w:tab w:val="left" w:pos="1276"/>
          <w:tab w:val="left" w:pos="11057"/>
          <w:tab w:val="left" w:pos="21546"/>
          <w:tab w:val="left" w:pos="22680"/>
        </w:tabs>
        <w:spacing w:line="240" w:lineRule="auto"/>
        <w:ind w:firstLine="709"/>
        <w:jc w:val="both"/>
        <w:rPr>
          <w:sz w:val="24"/>
          <w:szCs w:val="24"/>
        </w:rPr>
      </w:pPr>
    </w:p>
    <w:p w:rsidR="00D26C4D" w:rsidRDefault="00D26C4D" w:rsidP="00D26C4D">
      <w:pPr>
        <w:pStyle w:val="30"/>
        <w:shd w:val="clear" w:color="auto" w:fill="auto"/>
        <w:tabs>
          <w:tab w:val="left" w:pos="1134"/>
          <w:tab w:val="left" w:pos="11057"/>
          <w:tab w:val="left" w:pos="21546"/>
          <w:tab w:val="left" w:pos="22680"/>
        </w:tabs>
        <w:spacing w:before="0" w:after="0" w:line="240" w:lineRule="auto"/>
        <w:ind w:firstLine="709"/>
        <w:rPr>
          <w:rStyle w:val="3571"/>
          <w:b/>
          <w:bCs/>
          <w:sz w:val="24"/>
          <w:szCs w:val="24"/>
        </w:rPr>
      </w:pPr>
      <w:bookmarkStart w:id="5" w:name="bookmark7"/>
      <w:r>
        <w:rPr>
          <w:rStyle w:val="3571"/>
          <w:b/>
          <w:bCs/>
          <w:sz w:val="24"/>
          <w:szCs w:val="24"/>
        </w:rPr>
        <w:t>1</w:t>
      </w:r>
      <w:r w:rsidR="00B76501">
        <w:rPr>
          <w:rStyle w:val="3571"/>
          <w:b/>
          <w:bCs/>
          <w:sz w:val="24"/>
          <w:szCs w:val="24"/>
        </w:rPr>
        <w:t>2</w:t>
      </w:r>
      <w:r>
        <w:rPr>
          <w:rStyle w:val="3571"/>
          <w:b/>
          <w:bCs/>
          <w:sz w:val="24"/>
          <w:szCs w:val="24"/>
        </w:rPr>
        <w:t>.</w:t>
      </w:r>
      <w:r>
        <w:rPr>
          <w:rStyle w:val="3571"/>
          <w:b/>
          <w:bCs/>
          <w:sz w:val="24"/>
          <w:szCs w:val="24"/>
        </w:rPr>
        <w:tab/>
        <w:t xml:space="preserve">Ответственность </w:t>
      </w:r>
      <w:r w:rsidR="005D7675" w:rsidRPr="002846CF">
        <w:rPr>
          <w:rStyle w:val="3571"/>
          <w:b/>
          <w:bCs/>
          <w:sz w:val="24"/>
          <w:szCs w:val="24"/>
        </w:rPr>
        <w:t xml:space="preserve">за соблюдение законодательства Российской Федерации и локальных нормативных актов </w:t>
      </w:r>
      <w:r w:rsidR="005D7675">
        <w:rPr>
          <w:rStyle w:val="3571"/>
          <w:b/>
          <w:bCs/>
          <w:sz w:val="24"/>
          <w:szCs w:val="24"/>
        </w:rPr>
        <w:t xml:space="preserve">Университета </w:t>
      </w:r>
      <w:r w:rsidR="005D7675" w:rsidRPr="002846CF">
        <w:rPr>
          <w:rStyle w:val="3571"/>
          <w:b/>
          <w:bCs/>
          <w:sz w:val="24"/>
          <w:szCs w:val="24"/>
        </w:rPr>
        <w:t>в области персональных данных</w:t>
      </w:r>
    </w:p>
    <w:p w:rsidR="00D26C4D" w:rsidRDefault="005D7675" w:rsidP="005D7675">
      <w:pPr>
        <w:pStyle w:val="a4"/>
        <w:shd w:val="clear" w:color="auto" w:fill="auto"/>
        <w:tabs>
          <w:tab w:val="left" w:pos="1276"/>
          <w:tab w:val="left" w:pos="5650"/>
          <w:tab w:val="left" w:pos="11057"/>
          <w:tab w:val="left" w:pos="21546"/>
          <w:tab w:val="left" w:pos="22680"/>
        </w:tabs>
        <w:spacing w:line="240" w:lineRule="auto"/>
        <w:ind w:firstLine="709"/>
        <w:jc w:val="both"/>
        <w:rPr>
          <w:rStyle w:val="58"/>
          <w:sz w:val="24"/>
          <w:szCs w:val="24"/>
        </w:rPr>
      </w:pPr>
      <w:r>
        <w:rPr>
          <w:rStyle w:val="58"/>
          <w:sz w:val="24"/>
          <w:szCs w:val="24"/>
        </w:rPr>
        <w:t>1</w:t>
      </w:r>
      <w:r w:rsidR="00B76501">
        <w:rPr>
          <w:rStyle w:val="58"/>
          <w:sz w:val="24"/>
          <w:szCs w:val="24"/>
        </w:rPr>
        <w:t>2</w:t>
      </w:r>
      <w:r>
        <w:rPr>
          <w:rStyle w:val="58"/>
          <w:sz w:val="24"/>
          <w:szCs w:val="24"/>
        </w:rPr>
        <w:t>.1.</w:t>
      </w:r>
      <w:r>
        <w:rPr>
          <w:rStyle w:val="58"/>
          <w:sz w:val="24"/>
          <w:szCs w:val="24"/>
        </w:rPr>
        <w:tab/>
      </w:r>
      <w:r w:rsidR="00D26C4D" w:rsidRPr="002846CF">
        <w:rPr>
          <w:rStyle w:val="58"/>
          <w:sz w:val="24"/>
          <w:szCs w:val="24"/>
        </w:rPr>
        <w:t xml:space="preserve">Персональная ответственность за соблюдение требований законодательства Российской Федерации и локальных нормативных актов </w:t>
      </w:r>
      <w:r w:rsidR="00D26C4D">
        <w:rPr>
          <w:rStyle w:val="58"/>
          <w:sz w:val="24"/>
          <w:szCs w:val="24"/>
        </w:rPr>
        <w:t xml:space="preserve">Университета </w:t>
      </w:r>
      <w:r w:rsidR="00D26C4D" w:rsidRPr="002846CF">
        <w:rPr>
          <w:rStyle w:val="58"/>
          <w:sz w:val="24"/>
          <w:szCs w:val="24"/>
        </w:rPr>
        <w:t xml:space="preserve">в области персональных данных, а также за обеспечение конфиденциальности и </w:t>
      </w:r>
      <w:r w:rsidR="007D25D1">
        <w:rPr>
          <w:rStyle w:val="58"/>
          <w:sz w:val="24"/>
          <w:szCs w:val="24"/>
        </w:rPr>
        <w:t xml:space="preserve">организацию работ по обеспечению </w:t>
      </w:r>
      <w:r w:rsidR="00D26C4D" w:rsidRPr="002846CF">
        <w:rPr>
          <w:rStyle w:val="58"/>
          <w:sz w:val="24"/>
          <w:szCs w:val="24"/>
        </w:rPr>
        <w:t>безопасности персональных данных</w:t>
      </w:r>
      <w:r>
        <w:rPr>
          <w:rStyle w:val="58"/>
          <w:sz w:val="24"/>
          <w:szCs w:val="24"/>
        </w:rPr>
        <w:t>,</w:t>
      </w:r>
      <w:r w:rsidR="00D26C4D" w:rsidRPr="002846CF">
        <w:rPr>
          <w:rStyle w:val="58"/>
          <w:sz w:val="24"/>
          <w:szCs w:val="24"/>
        </w:rPr>
        <w:t xml:space="preserve"> возлагается на руководителей</w:t>
      </w:r>
      <w:r w:rsidR="007D25D1">
        <w:rPr>
          <w:rStyle w:val="58"/>
          <w:sz w:val="24"/>
          <w:szCs w:val="24"/>
        </w:rPr>
        <w:t xml:space="preserve"> </w:t>
      </w:r>
      <w:r w:rsidR="007D25D1">
        <w:rPr>
          <w:rStyle w:val="58"/>
          <w:sz w:val="24"/>
          <w:szCs w:val="24"/>
        </w:rPr>
        <w:lastRenderedPageBreak/>
        <w:t>подразделений, осуществляющих обработку персональных данных</w:t>
      </w:r>
      <w:r>
        <w:rPr>
          <w:rStyle w:val="58"/>
          <w:sz w:val="24"/>
          <w:szCs w:val="24"/>
        </w:rPr>
        <w:t>,</w:t>
      </w:r>
      <w:r w:rsidRPr="005D7675">
        <w:rPr>
          <w:rStyle w:val="58"/>
          <w:sz w:val="24"/>
          <w:szCs w:val="24"/>
        </w:rPr>
        <w:t xml:space="preserve"> разработку, внедрение и (или) эксплуатацию информационных систем персональных данных</w:t>
      </w:r>
      <w:r w:rsidR="00D26C4D" w:rsidRPr="002846CF">
        <w:rPr>
          <w:rStyle w:val="58"/>
          <w:sz w:val="24"/>
          <w:szCs w:val="24"/>
        </w:rPr>
        <w:t>.</w:t>
      </w:r>
    </w:p>
    <w:p w:rsidR="007D25D1" w:rsidRDefault="005D7675" w:rsidP="005D7675">
      <w:pPr>
        <w:tabs>
          <w:tab w:val="left" w:pos="1276"/>
        </w:tabs>
        <w:autoSpaceDE w:val="0"/>
        <w:autoSpaceDN w:val="0"/>
        <w:adjustRightInd w:val="0"/>
        <w:ind w:firstLine="709"/>
        <w:jc w:val="both"/>
        <w:rPr>
          <w:rStyle w:val="58"/>
          <w:sz w:val="24"/>
          <w:szCs w:val="24"/>
        </w:rPr>
      </w:pPr>
      <w:r>
        <w:rPr>
          <w:rStyle w:val="58"/>
          <w:sz w:val="24"/>
          <w:szCs w:val="24"/>
        </w:rPr>
        <w:t>1</w:t>
      </w:r>
      <w:r w:rsidR="00B76501">
        <w:rPr>
          <w:rStyle w:val="58"/>
          <w:sz w:val="24"/>
          <w:szCs w:val="24"/>
        </w:rPr>
        <w:t>2</w:t>
      </w:r>
      <w:r>
        <w:rPr>
          <w:rStyle w:val="58"/>
          <w:sz w:val="24"/>
          <w:szCs w:val="24"/>
        </w:rPr>
        <w:t>.2.</w:t>
      </w:r>
      <w:r>
        <w:rPr>
          <w:rStyle w:val="58"/>
          <w:sz w:val="24"/>
          <w:szCs w:val="24"/>
        </w:rPr>
        <w:tab/>
      </w:r>
      <w:r w:rsidR="007D25D1" w:rsidRPr="005D7675">
        <w:rPr>
          <w:rStyle w:val="58"/>
          <w:sz w:val="24"/>
          <w:szCs w:val="24"/>
        </w:rPr>
        <w:t xml:space="preserve">Лица, виновные в нарушении требований </w:t>
      </w:r>
      <w:r w:rsidRPr="002846CF">
        <w:rPr>
          <w:rStyle w:val="58"/>
          <w:sz w:val="24"/>
          <w:szCs w:val="24"/>
        </w:rPr>
        <w:t xml:space="preserve">законодательства Российской Федерации и локальных нормативных актов </w:t>
      </w:r>
      <w:r>
        <w:rPr>
          <w:rStyle w:val="58"/>
          <w:sz w:val="24"/>
          <w:szCs w:val="24"/>
        </w:rPr>
        <w:t xml:space="preserve">Университета </w:t>
      </w:r>
      <w:r w:rsidRPr="002846CF">
        <w:rPr>
          <w:rStyle w:val="58"/>
          <w:sz w:val="24"/>
          <w:szCs w:val="24"/>
        </w:rPr>
        <w:t>в области персональных данных</w:t>
      </w:r>
      <w:r w:rsidR="007D25D1" w:rsidRPr="005D7675">
        <w:rPr>
          <w:rStyle w:val="58"/>
          <w:sz w:val="24"/>
          <w:szCs w:val="24"/>
        </w:rPr>
        <w:t>, несут предусмотренную законодательством Российской Федерации ответственность.</w:t>
      </w:r>
    </w:p>
    <w:p w:rsidR="005D7675" w:rsidRPr="005D7675" w:rsidRDefault="005D7675" w:rsidP="005D7675">
      <w:pPr>
        <w:autoSpaceDE w:val="0"/>
        <w:autoSpaceDN w:val="0"/>
        <w:adjustRightInd w:val="0"/>
        <w:jc w:val="both"/>
        <w:rPr>
          <w:rStyle w:val="58"/>
          <w:sz w:val="24"/>
          <w:szCs w:val="24"/>
        </w:rPr>
      </w:pPr>
    </w:p>
    <w:p w:rsidR="00104058" w:rsidRPr="002846CF" w:rsidRDefault="00747EA1" w:rsidP="00027026">
      <w:pPr>
        <w:pStyle w:val="30"/>
        <w:shd w:val="clear" w:color="auto" w:fill="auto"/>
        <w:tabs>
          <w:tab w:val="left" w:pos="11057"/>
          <w:tab w:val="left" w:pos="21546"/>
          <w:tab w:val="left" w:pos="22680"/>
        </w:tabs>
        <w:spacing w:before="0" w:after="0" w:line="240" w:lineRule="auto"/>
        <w:ind w:firstLine="709"/>
        <w:rPr>
          <w:sz w:val="24"/>
          <w:szCs w:val="24"/>
        </w:rPr>
      </w:pPr>
      <w:r w:rsidRPr="002846CF">
        <w:rPr>
          <w:rStyle w:val="3571"/>
          <w:b/>
          <w:bCs/>
          <w:sz w:val="24"/>
          <w:szCs w:val="24"/>
        </w:rPr>
        <w:t>1</w:t>
      </w:r>
      <w:r w:rsidR="00B76501">
        <w:rPr>
          <w:rStyle w:val="3571"/>
          <w:b/>
          <w:bCs/>
          <w:sz w:val="24"/>
          <w:szCs w:val="24"/>
        </w:rPr>
        <w:t>3</w:t>
      </w:r>
      <w:r w:rsidRPr="002846CF">
        <w:rPr>
          <w:rStyle w:val="3571"/>
          <w:b/>
          <w:bCs/>
          <w:sz w:val="24"/>
          <w:szCs w:val="24"/>
        </w:rPr>
        <w:t xml:space="preserve">. </w:t>
      </w:r>
      <w:proofErr w:type="gramStart"/>
      <w:r w:rsidRPr="002846CF">
        <w:rPr>
          <w:rStyle w:val="3571"/>
          <w:b/>
          <w:bCs/>
          <w:sz w:val="24"/>
          <w:szCs w:val="24"/>
        </w:rPr>
        <w:t>Контроль за</w:t>
      </w:r>
      <w:proofErr w:type="gramEnd"/>
      <w:r w:rsidRPr="002846CF">
        <w:rPr>
          <w:rStyle w:val="3571"/>
          <w:b/>
          <w:bCs/>
          <w:sz w:val="24"/>
          <w:szCs w:val="24"/>
        </w:rPr>
        <w:t xml:space="preserve"> соблюдением законодательства Российской Федерации и локальных нормативных актов </w:t>
      </w:r>
      <w:r w:rsidR="00C07E4E">
        <w:rPr>
          <w:rStyle w:val="3571"/>
          <w:b/>
          <w:bCs/>
          <w:sz w:val="24"/>
          <w:szCs w:val="24"/>
        </w:rPr>
        <w:t>Университет</w:t>
      </w:r>
      <w:r w:rsidR="00027026">
        <w:rPr>
          <w:rStyle w:val="3571"/>
          <w:b/>
          <w:bCs/>
          <w:sz w:val="24"/>
          <w:szCs w:val="24"/>
        </w:rPr>
        <w:t xml:space="preserve">а </w:t>
      </w:r>
      <w:r w:rsidRPr="002846CF">
        <w:rPr>
          <w:rStyle w:val="3571"/>
          <w:b/>
          <w:bCs/>
          <w:sz w:val="24"/>
          <w:szCs w:val="24"/>
        </w:rPr>
        <w:t>в области персональных данных</w:t>
      </w:r>
      <w:bookmarkEnd w:id="5"/>
    </w:p>
    <w:p w:rsidR="00560930" w:rsidRPr="007D25D1" w:rsidRDefault="007D25D1" w:rsidP="007D25D1">
      <w:pPr>
        <w:tabs>
          <w:tab w:val="left" w:pos="1276"/>
        </w:tabs>
        <w:ind w:firstLine="709"/>
        <w:jc w:val="both"/>
        <w:rPr>
          <w:rStyle w:val="58"/>
          <w:sz w:val="24"/>
          <w:szCs w:val="24"/>
        </w:rPr>
      </w:pPr>
      <w:r w:rsidRPr="007D25D1">
        <w:rPr>
          <w:rStyle w:val="58"/>
          <w:sz w:val="24"/>
          <w:szCs w:val="24"/>
        </w:rPr>
        <w:t>1</w:t>
      </w:r>
      <w:r w:rsidR="00B76501">
        <w:rPr>
          <w:rStyle w:val="58"/>
          <w:sz w:val="24"/>
          <w:szCs w:val="24"/>
        </w:rPr>
        <w:t>3</w:t>
      </w:r>
      <w:r w:rsidRPr="007D25D1">
        <w:rPr>
          <w:rStyle w:val="58"/>
          <w:sz w:val="24"/>
          <w:szCs w:val="24"/>
        </w:rPr>
        <w:t>.</w:t>
      </w:r>
      <w:r w:rsidR="00C9745E">
        <w:rPr>
          <w:rStyle w:val="58"/>
          <w:sz w:val="24"/>
          <w:szCs w:val="24"/>
        </w:rPr>
        <w:t>1</w:t>
      </w:r>
      <w:r w:rsidRPr="007D25D1">
        <w:rPr>
          <w:rStyle w:val="58"/>
          <w:sz w:val="24"/>
          <w:szCs w:val="24"/>
        </w:rPr>
        <w:t>.</w:t>
      </w:r>
      <w:r w:rsidRPr="007D25D1">
        <w:rPr>
          <w:rStyle w:val="58"/>
          <w:sz w:val="24"/>
          <w:szCs w:val="24"/>
        </w:rPr>
        <w:tab/>
      </w:r>
      <w:r w:rsidR="00560930" w:rsidRPr="007D25D1">
        <w:rPr>
          <w:rStyle w:val="58"/>
          <w:sz w:val="24"/>
          <w:szCs w:val="24"/>
        </w:rPr>
        <w:t xml:space="preserve">Методическое руководство и контроль эффективности предусмотренных мер по обеспечению безопасности персональных данных </w:t>
      </w:r>
      <w:r>
        <w:rPr>
          <w:rStyle w:val="58"/>
          <w:sz w:val="24"/>
          <w:szCs w:val="24"/>
        </w:rPr>
        <w:t>в Университете осуществляется</w:t>
      </w:r>
      <w:r w:rsidR="00560930" w:rsidRPr="007D25D1">
        <w:rPr>
          <w:rStyle w:val="58"/>
          <w:sz w:val="24"/>
          <w:szCs w:val="24"/>
        </w:rPr>
        <w:t xml:space="preserve"> </w:t>
      </w:r>
      <w:r>
        <w:rPr>
          <w:rStyle w:val="58"/>
          <w:sz w:val="24"/>
          <w:szCs w:val="24"/>
        </w:rPr>
        <w:t xml:space="preserve">Управлением </w:t>
      </w:r>
      <w:r w:rsidR="00560930" w:rsidRPr="007D25D1">
        <w:rPr>
          <w:rStyle w:val="58"/>
          <w:sz w:val="24"/>
          <w:szCs w:val="24"/>
        </w:rPr>
        <w:t>информационной безопасности.</w:t>
      </w:r>
    </w:p>
    <w:p w:rsidR="00E20D3A" w:rsidRDefault="00E20D3A" w:rsidP="00027026">
      <w:pPr>
        <w:pStyle w:val="a4"/>
        <w:shd w:val="clear" w:color="auto" w:fill="auto"/>
        <w:tabs>
          <w:tab w:val="left" w:pos="1276"/>
          <w:tab w:val="left" w:pos="5650"/>
          <w:tab w:val="left" w:pos="11057"/>
          <w:tab w:val="left" w:pos="21546"/>
          <w:tab w:val="left" w:pos="22680"/>
        </w:tabs>
        <w:spacing w:line="240" w:lineRule="auto"/>
        <w:ind w:firstLine="709"/>
        <w:jc w:val="both"/>
        <w:rPr>
          <w:rStyle w:val="58"/>
          <w:sz w:val="24"/>
          <w:szCs w:val="24"/>
        </w:rPr>
      </w:pPr>
    </w:p>
    <w:p w:rsidR="00E20D3A" w:rsidRPr="005D7675" w:rsidRDefault="004627E5" w:rsidP="005D7675">
      <w:pPr>
        <w:ind w:firstLine="709"/>
        <w:jc w:val="both"/>
        <w:rPr>
          <w:rStyle w:val="58"/>
          <w:b/>
          <w:color w:val="auto"/>
          <w:sz w:val="24"/>
          <w:szCs w:val="24"/>
        </w:rPr>
      </w:pPr>
      <w:r>
        <w:rPr>
          <w:rStyle w:val="58"/>
          <w:b/>
          <w:color w:val="auto"/>
          <w:sz w:val="24"/>
          <w:szCs w:val="24"/>
        </w:rPr>
        <w:t>14</w:t>
      </w:r>
      <w:r w:rsidR="00E20D3A" w:rsidRPr="005D7675">
        <w:rPr>
          <w:rStyle w:val="58"/>
          <w:b/>
          <w:color w:val="auto"/>
          <w:sz w:val="24"/>
          <w:szCs w:val="24"/>
        </w:rPr>
        <w:t xml:space="preserve">. </w:t>
      </w:r>
      <w:r w:rsidR="005D7675" w:rsidRPr="005D7675">
        <w:rPr>
          <w:rStyle w:val="3571"/>
          <w:sz w:val="24"/>
          <w:szCs w:val="24"/>
        </w:rPr>
        <w:t>Заключительные положения</w:t>
      </w:r>
    </w:p>
    <w:p w:rsidR="00E20D3A" w:rsidRPr="005D7675" w:rsidRDefault="005D7675" w:rsidP="005D7675">
      <w:pPr>
        <w:tabs>
          <w:tab w:val="left" w:pos="1276"/>
        </w:tabs>
        <w:ind w:firstLine="709"/>
        <w:jc w:val="both"/>
        <w:rPr>
          <w:rStyle w:val="58"/>
          <w:color w:val="auto"/>
          <w:sz w:val="24"/>
          <w:szCs w:val="24"/>
        </w:rPr>
      </w:pPr>
      <w:r>
        <w:rPr>
          <w:rStyle w:val="58"/>
          <w:color w:val="auto"/>
          <w:sz w:val="24"/>
          <w:szCs w:val="24"/>
        </w:rPr>
        <w:t>1</w:t>
      </w:r>
      <w:r w:rsidR="004627E5">
        <w:rPr>
          <w:rStyle w:val="58"/>
          <w:color w:val="auto"/>
          <w:sz w:val="24"/>
          <w:szCs w:val="24"/>
        </w:rPr>
        <w:t>4</w:t>
      </w:r>
      <w:r w:rsidR="00E20D3A" w:rsidRPr="005D7675">
        <w:rPr>
          <w:rStyle w:val="58"/>
          <w:color w:val="auto"/>
          <w:sz w:val="24"/>
          <w:szCs w:val="24"/>
        </w:rPr>
        <w:t>.1.</w:t>
      </w:r>
      <w:r w:rsidR="00E20D3A" w:rsidRPr="005D7675">
        <w:rPr>
          <w:rStyle w:val="58"/>
          <w:color w:val="auto"/>
          <w:sz w:val="24"/>
          <w:szCs w:val="24"/>
        </w:rPr>
        <w:tab/>
        <w:t xml:space="preserve">Настоящая Политика является </w:t>
      </w:r>
      <w:r w:rsidRPr="005D7675">
        <w:rPr>
          <w:rStyle w:val="58"/>
          <w:color w:val="auto"/>
          <w:sz w:val="24"/>
          <w:szCs w:val="24"/>
        </w:rPr>
        <w:t xml:space="preserve">общедоступной и </w:t>
      </w:r>
      <w:r w:rsidR="00E20D3A" w:rsidRPr="005D7675">
        <w:rPr>
          <w:rStyle w:val="58"/>
          <w:color w:val="auto"/>
          <w:sz w:val="24"/>
          <w:szCs w:val="24"/>
        </w:rPr>
        <w:t>подлежит размещению на официальном сайте Университета.</w:t>
      </w:r>
    </w:p>
    <w:p w:rsidR="00E20D3A" w:rsidRPr="005D7675" w:rsidRDefault="00A625C7" w:rsidP="005D7675">
      <w:pPr>
        <w:tabs>
          <w:tab w:val="left" w:pos="1276"/>
        </w:tabs>
        <w:ind w:firstLine="709"/>
        <w:jc w:val="both"/>
        <w:rPr>
          <w:rStyle w:val="58"/>
          <w:color w:val="auto"/>
          <w:sz w:val="24"/>
          <w:szCs w:val="24"/>
        </w:rPr>
      </w:pPr>
      <w:r>
        <w:rPr>
          <w:rStyle w:val="58"/>
          <w:color w:val="auto"/>
          <w:sz w:val="24"/>
          <w:szCs w:val="24"/>
        </w:rPr>
        <w:t>1</w:t>
      </w:r>
      <w:r w:rsidR="004627E5">
        <w:rPr>
          <w:rStyle w:val="58"/>
          <w:color w:val="auto"/>
          <w:sz w:val="24"/>
          <w:szCs w:val="24"/>
        </w:rPr>
        <w:t>4</w:t>
      </w:r>
      <w:r w:rsidR="00E20D3A" w:rsidRPr="005D7675">
        <w:rPr>
          <w:rStyle w:val="58"/>
          <w:color w:val="auto"/>
          <w:sz w:val="24"/>
          <w:szCs w:val="24"/>
        </w:rPr>
        <w:t>.2.</w:t>
      </w:r>
      <w:r w:rsidR="00E20D3A" w:rsidRPr="005D7675">
        <w:rPr>
          <w:rStyle w:val="58"/>
          <w:color w:val="auto"/>
          <w:sz w:val="24"/>
          <w:szCs w:val="24"/>
        </w:rPr>
        <w:tab/>
        <w:t xml:space="preserve">Настоящая Политика </w:t>
      </w:r>
      <w:r w:rsidR="005D7675" w:rsidRPr="005D7675">
        <w:rPr>
          <w:rStyle w:val="58"/>
          <w:color w:val="auto"/>
          <w:sz w:val="24"/>
          <w:szCs w:val="24"/>
        </w:rPr>
        <w:t>при необходимости может быть изменена и дополнена в установленном в Университете порядке.</w:t>
      </w:r>
    </w:p>
    <w:p w:rsidR="00D26C4D" w:rsidRDefault="00D26C4D" w:rsidP="00E20D3A">
      <w:pPr>
        <w:jc w:val="both"/>
        <w:rPr>
          <w:rStyle w:val="58"/>
          <w:color w:val="auto"/>
          <w:sz w:val="24"/>
          <w:szCs w:val="24"/>
          <w:highlight w:val="green"/>
        </w:rPr>
      </w:pPr>
    </w:p>
    <w:p w:rsidR="00D26C4D" w:rsidRPr="00E20D3A" w:rsidRDefault="00D26C4D" w:rsidP="00E20D3A">
      <w:pPr>
        <w:jc w:val="both"/>
        <w:rPr>
          <w:rStyle w:val="58"/>
          <w:color w:val="auto"/>
          <w:sz w:val="24"/>
          <w:szCs w:val="24"/>
          <w:highlight w:val="green"/>
        </w:rPr>
      </w:pPr>
    </w:p>
    <w:p w:rsidR="00A33E3D" w:rsidRDefault="00A33E3D">
      <w:pPr>
        <w:rPr>
          <w:rFonts w:ascii="Times New Roman" w:hAnsi="Times New Roman" w:cs="Times New Roman"/>
          <w:color w:val="auto"/>
        </w:rPr>
      </w:pPr>
    </w:p>
    <w:sectPr w:rsidR="00A33E3D" w:rsidSect="00C07E4E">
      <w:headerReference w:type="default" r:id="rId9"/>
      <w:pgSz w:w="11907" w:h="16839" w:code="9"/>
      <w:pgMar w:top="851" w:right="850" w:bottom="851"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D2" w:rsidRDefault="005F2FD2">
      <w:r>
        <w:separator/>
      </w:r>
    </w:p>
  </w:endnote>
  <w:endnote w:type="continuationSeparator" w:id="0">
    <w:p w:rsidR="005F2FD2" w:rsidRDefault="005F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D2" w:rsidRDefault="005F2FD2">
      <w:r>
        <w:separator/>
      </w:r>
    </w:p>
  </w:footnote>
  <w:footnote w:type="continuationSeparator" w:id="0">
    <w:p w:rsidR="005F2FD2" w:rsidRDefault="005F2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E1" w:rsidRDefault="00C602E1">
    <w:pPr>
      <w:pStyle w:val="a6"/>
      <w:framePr w:h="760" w:wrap="none" w:vAnchor="text" w:hAnchor="page" w:x="16389" w:y="-16491"/>
      <w:shd w:val="clear" w:color="auto" w:fill="auto"/>
      <w:jc w:val="both"/>
    </w:pPr>
    <w:r>
      <w:fldChar w:fldCharType="begin"/>
    </w:r>
    <w:r>
      <w:instrText xml:space="preserve"> PAGE \* MERGEFORMAT </w:instrText>
    </w:r>
    <w:r>
      <w:fldChar w:fldCharType="separate"/>
    </w:r>
    <w:r w:rsidR="00D27E85" w:rsidRPr="00D27E85">
      <w:rPr>
        <w:rStyle w:val="48pt"/>
      </w:rPr>
      <w:t>1</w:t>
    </w:r>
    <w:r>
      <w:fldChar w:fldCharType="end"/>
    </w:r>
  </w:p>
  <w:p w:rsidR="00C602E1" w:rsidRDefault="00C602E1">
    <w:pPr>
      <w:rPr>
        <w:color w:val="auto"/>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17"/>
        <w:szCs w:val="117"/>
        <w:u w:val="none"/>
      </w:rPr>
    </w:lvl>
  </w:abstractNum>
  <w:abstractNum w:abstractNumId="1">
    <w:nsid w:val="00000003"/>
    <w:multiLevelType w:val="multilevel"/>
    <w:tmpl w:val="00000002"/>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17"/>
        <w:szCs w:val="117"/>
        <w:u w:val="none"/>
      </w:rPr>
    </w:lvl>
  </w:abstractNum>
  <w:abstractNum w:abstractNumId="2">
    <w:nsid w:val="00000005"/>
    <w:multiLevelType w:val="multilevel"/>
    <w:tmpl w:val="00000004"/>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17"/>
        <w:szCs w:val="117"/>
        <w:u w:val="none"/>
      </w:rPr>
    </w:lvl>
  </w:abstractNum>
  <w:abstractNum w:abstractNumId="3">
    <w:nsid w:val="00000007"/>
    <w:multiLevelType w:val="multilevel"/>
    <w:tmpl w:val="00000006"/>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117"/>
        <w:szCs w:val="117"/>
        <w:u w:val="none"/>
      </w:rPr>
    </w:lvl>
  </w:abstractNum>
  <w:abstractNum w:abstractNumId="4">
    <w:nsid w:val="00000009"/>
    <w:multiLevelType w:val="multilevel"/>
    <w:tmpl w:val="00000008"/>
    <w:lvl w:ilvl="0">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1">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2">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3">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4">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5">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6">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7">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117"/>
        <w:szCs w:val="117"/>
        <w:u w:val="none"/>
      </w:rPr>
    </w:lvl>
    <w:lvl w:ilvl="8">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117"/>
        <w:szCs w:val="117"/>
        <w:u w:val="none"/>
      </w:rPr>
    </w:lvl>
  </w:abstractNum>
  <w:abstractNum w:abstractNumId="5">
    <w:nsid w:val="1B5A77B4"/>
    <w:multiLevelType w:val="multilevel"/>
    <w:tmpl w:val="FE0A581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bullet"/>
      <w:lvlText w:val=""/>
      <w:lvlJc w:val="left"/>
      <w:pPr>
        <w:ind w:left="1776" w:hanging="720"/>
      </w:pPr>
      <w:rPr>
        <w:rFonts w:ascii="Symbol" w:hAnsi="Symbol"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
    <w:nsid w:val="1BF52BC7"/>
    <w:multiLevelType w:val="hybridMultilevel"/>
    <w:tmpl w:val="D304DBA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
    <w:nsid w:val="3F514588"/>
    <w:multiLevelType w:val="hybridMultilevel"/>
    <w:tmpl w:val="7654D8B4"/>
    <w:lvl w:ilvl="0" w:tplc="55CAB54A">
      <w:start w:val="1"/>
      <w:numFmt w:val="decimal"/>
      <w:lvlText w:val="%1."/>
      <w:lvlJc w:val="left"/>
      <w:pPr>
        <w:ind w:left="720" w:hanging="360"/>
      </w:pPr>
      <w:rPr>
        <w:rFonts w:ascii="Times New Roman" w:hAnsi="Times New Roman" w:hint="default"/>
        <w:b/>
        <w:i w:val="0"/>
        <w:sz w:val="24"/>
      </w:rPr>
    </w:lvl>
    <w:lvl w:ilvl="1" w:tplc="2E9EBA3C">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978497E"/>
    <w:multiLevelType w:val="multilevel"/>
    <w:tmpl w:val="9C1A128E"/>
    <w:lvl w:ilvl="0">
      <w:start w:val="1"/>
      <w:numFmt w:val="bullet"/>
      <w:lvlText w:val=""/>
      <w:lvlJc w:val="left"/>
      <w:pPr>
        <w:ind w:left="1068" w:hanging="360"/>
      </w:pPr>
      <w:rPr>
        <w:rFonts w:ascii="Symbol" w:hAnsi="Symbol" w:hint="default"/>
      </w:rPr>
    </w:lvl>
    <w:lvl w:ilvl="1">
      <w:start w:val="1"/>
      <w:numFmt w:val="decimal"/>
      <w:isLgl/>
      <w:lvlText w:val="%1.%2"/>
      <w:lvlJc w:val="left"/>
      <w:pPr>
        <w:ind w:left="1416" w:hanging="360"/>
      </w:pPr>
      <w:rPr>
        <w:rFonts w:hint="default"/>
      </w:rPr>
    </w:lvl>
    <w:lvl w:ilvl="2">
      <w:start w:val="1"/>
      <w:numFmt w:val="bullet"/>
      <w:lvlText w:val=""/>
      <w:lvlJc w:val="left"/>
      <w:pPr>
        <w:ind w:left="2124" w:hanging="720"/>
      </w:pPr>
      <w:rPr>
        <w:rFonts w:ascii="Symbol" w:hAnsi="Symbol"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528" w:hanging="1080"/>
      </w:pPr>
      <w:rPr>
        <w:rFonts w:hint="default"/>
      </w:rPr>
    </w:lvl>
    <w:lvl w:ilvl="6">
      <w:start w:val="1"/>
      <w:numFmt w:val="decimal"/>
      <w:isLgl/>
      <w:lvlText w:val="%1.%2.%3.%4.%5.%6.%7"/>
      <w:lvlJc w:val="left"/>
      <w:pPr>
        <w:ind w:left="4236" w:hanging="1440"/>
      </w:pPr>
      <w:rPr>
        <w:rFonts w:hint="default"/>
      </w:rPr>
    </w:lvl>
    <w:lvl w:ilvl="7">
      <w:start w:val="1"/>
      <w:numFmt w:val="decimal"/>
      <w:isLgl/>
      <w:lvlText w:val="%1.%2.%3.%4.%5.%6.%7.%8"/>
      <w:lvlJc w:val="left"/>
      <w:pPr>
        <w:ind w:left="4584" w:hanging="1440"/>
      </w:pPr>
      <w:rPr>
        <w:rFonts w:hint="default"/>
      </w:rPr>
    </w:lvl>
    <w:lvl w:ilvl="8">
      <w:start w:val="1"/>
      <w:numFmt w:val="decimal"/>
      <w:isLgl/>
      <w:lvlText w:val="%1.%2.%3.%4.%5.%6.%7.%8.%9"/>
      <w:lvlJc w:val="left"/>
      <w:pPr>
        <w:ind w:left="4932" w:hanging="1440"/>
      </w:pPr>
      <w:rPr>
        <w:rFonts w:hint="default"/>
      </w:rPr>
    </w:lvl>
  </w:abstractNum>
  <w:abstractNum w:abstractNumId="9">
    <w:nsid w:val="5A554848"/>
    <w:multiLevelType w:val="multilevel"/>
    <w:tmpl w:val="565EA7C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8BA7D89"/>
    <w:multiLevelType w:val="multilevel"/>
    <w:tmpl w:val="B738655C"/>
    <w:lvl w:ilvl="0">
      <w:start w:val="5"/>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bullet"/>
      <w:lvlText w:val=""/>
      <w:lvlJc w:val="left"/>
      <w:pPr>
        <w:ind w:left="1782" w:hanging="720"/>
      </w:pPr>
      <w:rPr>
        <w:rFonts w:ascii="Symbol" w:hAnsi="Symbol"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1">
    <w:nsid w:val="7BD4576E"/>
    <w:multiLevelType w:val="multilevel"/>
    <w:tmpl w:val="9C1A128E"/>
    <w:lvl w:ilvl="0">
      <w:start w:val="1"/>
      <w:numFmt w:val="bullet"/>
      <w:lvlText w:val=""/>
      <w:lvlJc w:val="left"/>
      <w:pPr>
        <w:ind w:left="1068" w:hanging="360"/>
      </w:pPr>
      <w:rPr>
        <w:rFonts w:ascii="Symbol" w:hAnsi="Symbol" w:hint="default"/>
      </w:rPr>
    </w:lvl>
    <w:lvl w:ilvl="1">
      <w:start w:val="1"/>
      <w:numFmt w:val="decimal"/>
      <w:isLgl/>
      <w:lvlText w:val="%1.%2"/>
      <w:lvlJc w:val="left"/>
      <w:pPr>
        <w:ind w:left="1416" w:hanging="360"/>
      </w:pPr>
      <w:rPr>
        <w:rFonts w:hint="default"/>
      </w:rPr>
    </w:lvl>
    <w:lvl w:ilvl="2">
      <w:start w:val="1"/>
      <w:numFmt w:val="bullet"/>
      <w:lvlText w:val=""/>
      <w:lvlJc w:val="left"/>
      <w:pPr>
        <w:ind w:left="2124" w:hanging="720"/>
      </w:pPr>
      <w:rPr>
        <w:rFonts w:ascii="Symbol" w:hAnsi="Symbol"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528" w:hanging="1080"/>
      </w:pPr>
      <w:rPr>
        <w:rFonts w:hint="default"/>
      </w:rPr>
    </w:lvl>
    <w:lvl w:ilvl="6">
      <w:start w:val="1"/>
      <w:numFmt w:val="decimal"/>
      <w:isLgl/>
      <w:lvlText w:val="%1.%2.%3.%4.%5.%6.%7"/>
      <w:lvlJc w:val="left"/>
      <w:pPr>
        <w:ind w:left="4236" w:hanging="1440"/>
      </w:pPr>
      <w:rPr>
        <w:rFonts w:hint="default"/>
      </w:rPr>
    </w:lvl>
    <w:lvl w:ilvl="7">
      <w:start w:val="1"/>
      <w:numFmt w:val="decimal"/>
      <w:isLgl/>
      <w:lvlText w:val="%1.%2.%3.%4.%5.%6.%7.%8"/>
      <w:lvlJc w:val="left"/>
      <w:pPr>
        <w:ind w:left="4584" w:hanging="1440"/>
      </w:pPr>
      <w:rPr>
        <w:rFonts w:hint="default"/>
      </w:rPr>
    </w:lvl>
    <w:lvl w:ilvl="8">
      <w:start w:val="1"/>
      <w:numFmt w:val="decimal"/>
      <w:isLgl/>
      <w:lvlText w:val="%1.%2.%3.%4.%5.%6.%7.%8.%9"/>
      <w:lvlJc w:val="left"/>
      <w:pPr>
        <w:ind w:left="4932"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5"/>
  </w:num>
  <w:num w:numId="9">
    <w:abstractNumId w:val="11"/>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CF"/>
    <w:rsid w:val="00027026"/>
    <w:rsid w:val="00104058"/>
    <w:rsid w:val="00157E4E"/>
    <w:rsid w:val="001F7C55"/>
    <w:rsid w:val="00202FF0"/>
    <w:rsid w:val="002846CF"/>
    <w:rsid w:val="002B5B56"/>
    <w:rsid w:val="00353DFE"/>
    <w:rsid w:val="004627E5"/>
    <w:rsid w:val="004E093E"/>
    <w:rsid w:val="005034A3"/>
    <w:rsid w:val="00516231"/>
    <w:rsid w:val="00560930"/>
    <w:rsid w:val="005D7675"/>
    <w:rsid w:val="005F2FD2"/>
    <w:rsid w:val="00601DB2"/>
    <w:rsid w:val="006113B2"/>
    <w:rsid w:val="00650C5F"/>
    <w:rsid w:val="0067570B"/>
    <w:rsid w:val="006C156A"/>
    <w:rsid w:val="00717602"/>
    <w:rsid w:val="00747EA1"/>
    <w:rsid w:val="00792B93"/>
    <w:rsid w:val="007D25D1"/>
    <w:rsid w:val="0081689C"/>
    <w:rsid w:val="008E6510"/>
    <w:rsid w:val="00935AAA"/>
    <w:rsid w:val="009E0BD9"/>
    <w:rsid w:val="00A33E3D"/>
    <w:rsid w:val="00A57092"/>
    <w:rsid w:val="00A625C7"/>
    <w:rsid w:val="00A848B4"/>
    <w:rsid w:val="00AC7998"/>
    <w:rsid w:val="00B35636"/>
    <w:rsid w:val="00B76501"/>
    <w:rsid w:val="00BB3AAE"/>
    <w:rsid w:val="00C07E4E"/>
    <w:rsid w:val="00C602E1"/>
    <w:rsid w:val="00C9745E"/>
    <w:rsid w:val="00CB45D7"/>
    <w:rsid w:val="00CF7233"/>
    <w:rsid w:val="00CF7F84"/>
    <w:rsid w:val="00D26C4D"/>
    <w:rsid w:val="00D27E85"/>
    <w:rsid w:val="00E11352"/>
    <w:rsid w:val="00E20D3A"/>
    <w:rsid w:val="00EA746E"/>
    <w:rsid w:val="00ED1155"/>
    <w:rsid w:val="00EE45CF"/>
    <w:rsid w:val="00FF3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Основной текст Знак1"/>
    <w:basedOn w:val="a0"/>
    <w:link w:val="a4"/>
    <w:uiPriority w:val="99"/>
    <w:rPr>
      <w:rFonts w:ascii="Times New Roman" w:hAnsi="Times New Roman" w:cs="Times New Roman"/>
      <w:spacing w:val="0"/>
      <w:sz w:val="116"/>
      <w:szCs w:val="116"/>
    </w:rPr>
  </w:style>
  <w:style w:type="character" w:customStyle="1" w:styleId="58">
    <w:name w:val="Основной текст + 58"/>
    <w:aliases w:val="5 pt"/>
    <w:basedOn w:val="1"/>
    <w:uiPriority w:val="99"/>
    <w:rPr>
      <w:rFonts w:ascii="Times New Roman" w:hAnsi="Times New Roman" w:cs="Times New Roman"/>
      <w:spacing w:val="0"/>
      <w:sz w:val="117"/>
      <w:szCs w:val="117"/>
    </w:rPr>
  </w:style>
  <w:style w:type="character" w:customStyle="1" w:styleId="3">
    <w:name w:val="Основной текст (3)_"/>
    <w:basedOn w:val="a0"/>
    <w:link w:val="30"/>
    <w:uiPriority w:val="99"/>
    <w:rPr>
      <w:rFonts w:ascii="Times New Roman" w:hAnsi="Times New Roman" w:cs="Times New Roman"/>
      <w:b/>
      <w:bCs/>
      <w:spacing w:val="0"/>
      <w:sz w:val="116"/>
      <w:szCs w:val="116"/>
    </w:rPr>
  </w:style>
  <w:style w:type="character" w:customStyle="1" w:styleId="357">
    <w:name w:val="Основной текст (3) + 57"/>
    <w:aliases w:val="5 pt4,Интервал 1 pt"/>
    <w:basedOn w:val="3"/>
    <w:uiPriority w:val="99"/>
    <w:rPr>
      <w:rFonts w:ascii="Times New Roman" w:hAnsi="Times New Roman" w:cs="Times New Roman"/>
      <w:b/>
      <w:bCs/>
      <w:spacing w:val="30"/>
      <w:sz w:val="115"/>
      <w:szCs w:val="115"/>
    </w:rPr>
  </w:style>
  <w:style w:type="character" w:customStyle="1" w:styleId="358">
    <w:name w:val="Основной текст (3) + 58"/>
    <w:aliases w:val="5 pt3,Не полужирный"/>
    <w:basedOn w:val="3"/>
    <w:uiPriority w:val="99"/>
    <w:rPr>
      <w:rFonts w:ascii="Times New Roman" w:hAnsi="Times New Roman" w:cs="Times New Roman"/>
      <w:b/>
      <w:bCs/>
      <w:spacing w:val="0"/>
      <w:sz w:val="117"/>
      <w:szCs w:val="117"/>
    </w:rPr>
  </w:style>
  <w:style w:type="character" w:customStyle="1" w:styleId="3571">
    <w:name w:val="Основной текст (3) + 571"/>
    <w:aliases w:val="5 pt2"/>
    <w:basedOn w:val="3"/>
    <w:uiPriority w:val="99"/>
    <w:rPr>
      <w:rFonts w:ascii="Times New Roman" w:hAnsi="Times New Roman" w:cs="Times New Roman"/>
      <w:b/>
      <w:bCs/>
      <w:spacing w:val="0"/>
      <w:sz w:val="115"/>
      <w:szCs w:val="115"/>
    </w:rPr>
  </w:style>
  <w:style w:type="character" w:customStyle="1" w:styleId="a5">
    <w:name w:val="Колонтитул_"/>
    <w:basedOn w:val="a0"/>
    <w:link w:val="a6"/>
    <w:uiPriority w:val="99"/>
    <w:rPr>
      <w:rFonts w:ascii="Times New Roman" w:hAnsi="Times New Roman" w:cs="Times New Roman"/>
      <w:noProof/>
      <w:sz w:val="20"/>
      <w:szCs w:val="20"/>
    </w:rPr>
  </w:style>
  <w:style w:type="character" w:customStyle="1" w:styleId="48pt">
    <w:name w:val="Колонтитул + 48 pt"/>
    <w:aliases w:val="Полужирный,Интервал 1 pt1"/>
    <w:basedOn w:val="a5"/>
    <w:uiPriority w:val="99"/>
    <w:rPr>
      <w:rFonts w:ascii="Times New Roman" w:hAnsi="Times New Roman" w:cs="Times New Roman"/>
      <w:b/>
      <w:bCs/>
      <w:noProof/>
      <w:spacing w:val="30"/>
      <w:sz w:val="96"/>
      <w:szCs w:val="96"/>
    </w:rPr>
  </w:style>
  <w:style w:type="character" w:customStyle="1" w:styleId="581">
    <w:name w:val="Основной текст + 581"/>
    <w:aliases w:val="5 pt1,Интервал 2 pt"/>
    <w:basedOn w:val="1"/>
    <w:uiPriority w:val="99"/>
    <w:rPr>
      <w:rFonts w:ascii="Times New Roman" w:hAnsi="Times New Roman" w:cs="Times New Roman"/>
      <w:spacing w:val="40"/>
      <w:sz w:val="117"/>
      <w:szCs w:val="117"/>
    </w:rPr>
  </w:style>
  <w:style w:type="character" w:customStyle="1" w:styleId="22">
    <w:name w:val="Заголовок №2 (2)_"/>
    <w:basedOn w:val="a0"/>
    <w:link w:val="220"/>
    <w:uiPriority w:val="99"/>
    <w:rPr>
      <w:rFonts w:ascii="Times New Roman" w:hAnsi="Times New Roman" w:cs="Times New Roman"/>
      <w:b/>
      <w:bCs/>
      <w:spacing w:val="0"/>
      <w:sz w:val="115"/>
      <w:szCs w:val="115"/>
    </w:rPr>
  </w:style>
  <w:style w:type="character" w:customStyle="1" w:styleId="12">
    <w:name w:val="Заголовок №1 (2)_"/>
    <w:basedOn w:val="a0"/>
    <w:link w:val="120"/>
    <w:uiPriority w:val="99"/>
    <w:rPr>
      <w:rFonts w:ascii="Times New Roman" w:hAnsi="Times New Roman" w:cs="Times New Roman"/>
      <w:b/>
      <w:bCs/>
      <w:spacing w:val="0"/>
      <w:sz w:val="115"/>
      <w:szCs w:val="115"/>
    </w:rPr>
  </w:style>
  <w:style w:type="character" w:customStyle="1" w:styleId="12-1pt">
    <w:name w:val="Заголовок №1 (2) + Интервал -1 pt"/>
    <w:basedOn w:val="12"/>
    <w:uiPriority w:val="99"/>
    <w:rPr>
      <w:rFonts w:ascii="Times New Roman" w:hAnsi="Times New Roman" w:cs="Times New Roman"/>
      <w:b/>
      <w:bCs/>
      <w:spacing w:val="-30"/>
      <w:sz w:val="115"/>
      <w:szCs w:val="115"/>
    </w:rPr>
  </w:style>
  <w:style w:type="paragraph" w:styleId="a4">
    <w:name w:val="Body Text"/>
    <w:basedOn w:val="a"/>
    <w:link w:val="1"/>
    <w:uiPriority w:val="99"/>
    <w:pPr>
      <w:shd w:val="clear" w:color="auto" w:fill="FFFFFF"/>
      <w:spacing w:line="1360" w:lineRule="exact"/>
      <w:jc w:val="center"/>
    </w:pPr>
    <w:rPr>
      <w:rFonts w:ascii="Times New Roman" w:hAnsi="Times New Roman" w:cs="Times New Roman"/>
      <w:color w:val="auto"/>
      <w:sz w:val="116"/>
      <w:szCs w:val="116"/>
    </w:rPr>
  </w:style>
  <w:style w:type="character" w:customStyle="1" w:styleId="a7">
    <w:name w:val="Основной текст Знак"/>
    <w:basedOn w:val="a0"/>
    <w:uiPriority w:val="99"/>
    <w:semiHidden/>
    <w:rPr>
      <w:rFonts w:cs="Arial Unicode MS"/>
      <w:color w:val="000000"/>
    </w:rPr>
  </w:style>
  <w:style w:type="paragraph" w:customStyle="1" w:styleId="30">
    <w:name w:val="Основной текст (3)"/>
    <w:basedOn w:val="a"/>
    <w:link w:val="3"/>
    <w:uiPriority w:val="99"/>
    <w:pPr>
      <w:shd w:val="clear" w:color="auto" w:fill="FFFFFF"/>
      <w:spacing w:before="5820" w:after="1800" w:line="240" w:lineRule="atLeast"/>
      <w:jc w:val="both"/>
    </w:pPr>
    <w:rPr>
      <w:rFonts w:ascii="Times New Roman" w:hAnsi="Times New Roman" w:cs="Times New Roman"/>
      <w:b/>
      <w:bCs/>
      <w:color w:val="auto"/>
      <w:sz w:val="116"/>
      <w:szCs w:val="116"/>
    </w:rPr>
  </w:style>
  <w:style w:type="paragraph" w:customStyle="1" w:styleId="a6">
    <w:name w:val="Колонтитул"/>
    <w:basedOn w:val="a"/>
    <w:link w:val="a5"/>
    <w:uiPriority w:val="99"/>
    <w:pPr>
      <w:shd w:val="clear" w:color="auto" w:fill="FFFFFF"/>
    </w:pPr>
    <w:rPr>
      <w:rFonts w:ascii="Times New Roman" w:hAnsi="Times New Roman" w:cs="Times New Roman"/>
      <w:noProof/>
      <w:color w:val="auto"/>
      <w:sz w:val="20"/>
      <w:szCs w:val="20"/>
    </w:rPr>
  </w:style>
  <w:style w:type="paragraph" w:customStyle="1" w:styleId="220">
    <w:name w:val="Заголовок №2 (2)"/>
    <w:basedOn w:val="a"/>
    <w:link w:val="22"/>
    <w:uiPriority w:val="99"/>
    <w:pPr>
      <w:shd w:val="clear" w:color="auto" w:fill="FFFFFF"/>
      <w:spacing w:before="1380" w:after="1740" w:line="240" w:lineRule="atLeast"/>
      <w:outlineLvl w:val="1"/>
    </w:pPr>
    <w:rPr>
      <w:rFonts w:ascii="Times New Roman" w:hAnsi="Times New Roman" w:cs="Times New Roman"/>
      <w:b/>
      <w:bCs/>
      <w:color w:val="auto"/>
      <w:sz w:val="115"/>
      <w:szCs w:val="115"/>
    </w:rPr>
  </w:style>
  <w:style w:type="paragraph" w:customStyle="1" w:styleId="120">
    <w:name w:val="Заголовок №1 (2)"/>
    <w:basedOn w:val="a"/>
    <w:link w:val="12"/>
    <w:uiPriority w:val="99"/>
    <w:pPr>
      <w:shd w:val="clear" w:color="auto" w:fill="FFFFFF"/>
      <w:spacing w:line="240" w:lineRule="atLeast"/>
      <w:outlineLvl w:val="0"/>
    </w:pPr>
    <w:rPr>
      <w:rFonts w:ascii="Times New Roman" w:hAnsi="Times New Roman" w:cs="Times New Roman"/>
      <w:b/>
      <w:bCs/>
      <w:color w:val="auto"/>
      <w:sz w:val="115"/>
      <w:szCs w:val="115"/>
    </w:rPr>
  </w:style>
  <w:style w:type="paragraph" w:styleId="a8">
    <w:name w:val="List Paragraph"/>
    <w:basedOn w:val="a"/>
    <w:uiPriority w:val="34"/>
    <w:qFormat/>
    <w:rsid w:val="00792B93"/>
    <w:pPr>
      <w:spacing w:after="200" w:line="276" w:lineRule="auto"/>
      <w:ind w:left="720"/>
      <w:contextualSpacing/>
    </w:pPr>
    <w:rPr>
      <w:rFonts w:asciiTheme="minorHAnsi" w:eastAsiaTheme="minorEastAsia" w:hAnsiTheme="minorHAnsi" w:cstheme="minorBidi"/>
      <w:color w:val="auto"/>
      <w:sz w:val="22"/>
      <w:szCs w:val="22"/>
    </w:rPr>
  </w:style>
  <w:style w:type="paragraph" w:customStyle="1" w:styleId="ConsPlusNormal">
    <w:name w:val="ConsPlusNormal"/>
    <w:rsid w:val="00E20D3A"/>
    <w:pPr>
      <w:autoSpaceDE w:val="0"/>
      <w:autoSpaceDN w:val="0"/>
      <w:adjustRightInd w:val="0"/>
    </w:pPr>
    <w:rPr>
      <w:rFonts w:ascii="Arial" w:hAnsi="Arial" w:cs="Arial"/>
      <w:sz w:val="20"/>
      <w:szCs w:val="20"/>
    </w:rPr>
  </w:style>
  <w:style w:type="paragraph" w:styleId="a9">
    <w:name w:val="Balloon Text"/>
    <w:basedOn w:val="a"/>
    <w:link w:val="aa"/>
    <w:uiPriority w:val="99"/>
    <w:semiHidden/>
    <w:unhideWhenUsed/>
    <w:rsid w:val="00A625C7"/>
    <w:rPr>
      <w:rFonts w:ascii="Tahoma" w:hAnsi="Tahoma" w:cs="Tahoma"/>
      <w:sz w:val="16"/>
      <w:szCs w:val="16"/>
    </w:rPr>
  </w:style>
  <w:style w:type="character" w:customStyle="1" w:styleId="aa">
    <w:name w:val="Текст выноски Знак"/>
    <w:basedOn w:val="a0"/>
    <w:link w:val="a9"/>
    <w:uiPriority w:val="99"/>
    <w:semiHidden/>
    <w:rsid w:val="00A625C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Основной текст Знак1"/>
    <w:basedOn w:val="a0"/>
    <w:link w:val="a4"/>
    <w:uiPriority w:val="99"/>
    <w:rPr>
      <w:rFonts w:ascii="Times New Roman" w:hAnsi="Times New Roman" w:cs="Times New Roman"/>
      <w:spacing w:val="0"/>
      <w:sz w:val="116"/>
      <w:szCs w:val="116"/>
    </w:rPr>
  </w:style>
  <w:style w:type="character" w:customStyle="1" w:styleId="58">
    <w:name w:val="Основной текст + 58"/>
    <w:aliases w:val="5 pt"/>
    <w:basedOn w:val="1"/>
    <w:uiPriority w:val="99"/>
    <w:rPr>
      <w:rFonts w:ascii="Times New Roman" w:hAnsi="Times New Roman" w:cs="Times New Roman"/>
      <w:spacing w:val="0"/>
      <w:sz w:val="117"/>
      <w:szCs w:val="117"/>
    </w:rPr>
  </w:style>
  <w:style w:type="character" w:customStyle="1" w:styleId="3">
    <w:name w:val="Основной текст (3)_"/>
    <w:basedOn w:val="a0"/>
    <w:link w:val="30"/>
    <w:uiPriority w:val="99"/>
    <w:rPr>
      <w:rFonts w:ascii="Times New Roman" w:hAnsi="Times New Roman" w:cs="Times New Roman"/>
      <w:b/>
      <w:bCs/>
      <w:spacing w:val="0"/>
      <w:sz w:val="116"/>
      <w:szCs w:val="116"/>
    </w:rPr>
  </w:style>
  <w:style w:type="character" w:customStyle="1" w:styleId="357">
    <w:name w:val="Основной текст (3) + 57"/>
    <w:aliases w:val="5 pt4,Интервал 1 pt"/>
    <w:basedOn w:val="3"/>
    <w:uiPriority w:val="99"/>
    <w:rPr>
      <w:rFonts w:ascii="Times New Roman" w:hAnsi="Times New Roman" w:cs="Times New Roman"/>
      <w:b/>
      <w:bCs/>
      <w:spacing w:val="30"/>
      <w:sz w:val="115"/>
      <w:szCs w:val="115"/>
    </w:rPr>
  </w:style>
  <w:style w:type="character" w:customStyle="1" w:styleId="358">
    <w:name w:val="Основной текст (3) + 58"/>
    <w:aliases w:val="5 pt3,Не полужирный"/>
    <w:basedOn w:val="3"/>
    <w:uiPriority w:val="99"/>
    <w:rPr>
      <w:rFonts w:ascii="Times New Roman" w:hAnsi="Times New Roman" w:cs="Times New Roman"/>
      <w:b/>
      <w:bCs/>
      <w:spacing w:val="0"/>
      <w:sz w:val="117"/>
      <w:szCs w:val="117"/>
    </w:rPr>
  </w:style>
  <w:style w:type="character" w:customStyle="1" w:styleId="3571">
    <w:name w:val="Основной текст (3) + 571"/>
    <w:aliases w:val="5 pt2"/>
    <w:basedOn w:val="3"/>
    <w:uiPriority w:val="99"/>
    <w:rPr>
      <w:rFonts w:ascii="Times New Roman" w:hAnsi="Times New Roman" w:cs="Times New Roman"/>
      <w:b/>
      <w:bCs/>
      <w:spacing w:val="0"/>
      <w:sz w:val="115"/>
      <w:szCs w:val="115"/>
    </w:rPr>
  </w:style>
  <w:style w:type="character" w:customStyle="1" w:styleId="a5">
    <w:name w:val="Колонтитул_"/>
    <w:basedOn w:val="a0"/>
    <w:link w:val="a6"/>
    <w:uiPriority w:val="99"/>
    <w:rPr>
      <w:rFonts w:ascii="Times New Roman" w:hAnsi="Times New Roman" w:cs="Times New Roman"/>
      <w:noProof/>
      <w:sz w:val="20"/>
      <w:szCs w:val="20"/>
    </w:rPr>
  </w:style>
  <w:style w:type="character" w:customStyle="1" w:styleId="48pt">
    <w:name w:val="Колонтитул + 48 pt"/>
    <w:aliases w:val="Полужирный,Интервал 1 pt1"/>
    <w:basedOn w:val="a5"/>
    <w:uiPriority w:val="99"/>
    <w:rPr>
      <w:rFonts w:ascii="Times New Roman" w:hAnsi="Times New Roman" w:cs="Times New Roman"/>
      <w:b/>
      <w:bCs/>
      <w:noProof/>
      <w:spacing w:val="30"/>
      <w:sz w:val="96"/>
      <w:szCs w:val="96"/>
    </w:rPr>
  </w:style>
  <w:style w:type="character" w:customStyle="1" w:styleId="581">
    <w:name w:val="Основной текст + 581"/>
    <w:aliases w:val="5 pt1,Интервал 2 pt"/>
    <w:basedOn w:val="1"/>
    <w:uiPriority w:val="99"/>
    <w:rPr>
      <w:rFonts w:ascii="Times New Roman" w:hAnsi="Times New Roman" w:cs="Times New Roman"/>
      <w:spacing w:val="40"/>
      <w:sz w:val="117"/>
      <w:szCs w:val="117"/>
    </w:rPr>
  </w:style>
  <w:style w:type="character" w:customStyle="1" w:styleId="22">
    <w:name w:val="Заголовок №2 (2)_"/>
    <w:basedOn w:val="a0"/>
    <w:link w:val="220"/>
    <w:uiPriority w:val="99"/>
    <w:rPr>
      <w:rFonts w:ascii="Times New Roman" w:hAnsi="Times New Roman" w:cs="Times New Roman"/>
      <w:b/>
      <w:bCs/>
      <w:spacing w:val="0"/>
      <w:sz w:val="115"/>
      <w:szCs w:val="115"/>
    </w:rPr>
  </w:style>
  <w:style w:type="character" w:customStyle="1" w:styleId="12">
    <w:name w:val="Заголовок №1 (2)_"/>
    <w:basedOn w:val="a0"/>
    <w:link w:val="120"/>
    <w:uiPriority w:val="99"/>
    <w:rPr>
      <w:rFonts w:ascii="Times New Roman" w:hAnsi="Times New Roman" w:cs="Times New Roman"/>
      <w:b/>
      <w:bCs/>
      <w:spacing w:val="0"/>
      <w:sz w:val="115"/>
      <w:szCs w:val="115"/>
    </w:rPr>
  </w:style>
  <w:style w:type="character" w:customStyle="1" w:styleId="12-1pt">
    <w:name w:val="Заголовок №1 (2) + Интервал -1 pt"/>
    <w:basedOn w:val="12"/>
    <w:uiPriority w:val="99"/>
    <w:rPr>
      <w:rFonts w:ascii="Times New Roman" w:hAnsi="Times New Roman" w:cs="Times New Roman"/>
      <w:b/>
      <w:bCs/>
      <w:spacing w:val="-30"/>
      <w:sz w:val="115"/>
      <w:szCs w:val="115"/>
    </w:rPr>
  </w:style>
  <w:style w:type="paragraph" w:styleId="a4">
    <w:name w:val="Body Text"/>
    <w:basedOn w:val="a"/>
    <w:link w:val="1"/>
    <w:uiPriority w:val="99"/>
    <w:pPr>
      <w:shd w:val="clear" w:color="auto" w:fill="FFFFFF"/>
      <w:spacing w:line="1360" w:lineRule="exact"/>
      <w:jc w:val="center"/>
    </w:pPr>
    <w:rPr>
      <w:rFonts w:ascii="Times New Roman" w:hAnsi="Times New Roman" w:cs="Times New Roman"/>
      <w:color w:val="auto"/>
      <w:sz w:val="116"/>
      <w:szCs w:val="116"/>
    </w:rPr>
  </w:style>
  <w:style w:type="character" w:customStyle="1" w:styleId="a7">
    <w:name w:val="Основной текст Знак"/>
    <w:basedOn w:val="a0"/>
    <w:uiPriority w:val="99"/>
    <w:semiHidden/>
    <w:rPr>
      <w:rFonts w:cs="Arial Unicode MS"/>
      <w:color w:val="000000"/>
    </w:rPr>
  </w:style>
  <w:style w:type="paragraph" w:customStyle="1" w:styleId="30">
    <w:name w:val="Основной текст (3)"/>
    <w:basedOn w:val="a"/>
    <w:link w:val="3"/>
    <w:uiPriority w:val="99"/>
    <w:pPr>
      <w:shd w:val="clear" w:color="auto" w:fill="FFFFFF"/>
      <w:spacing w:before="5820" w:after="1800" w:line="240" w:lineRule="atLeast"/>
      <w:jc w:val="both"/>
    </w:pPr>
    <w:rPr>
      <w:rFonts w:ascii="Times New Roman" w:hAnsi="Times New Roman" w:cs="Times New Roman"/>
      <w:b/>
      <w:bCs/>
      <w:color w:val="auto"/>
      <w:sz w:val="116"/>
      <w:szCs w:val="116"/>
    </w:rPr>
  </w:style>
  <w:style w:type="paragraph" w:customStyle="1" w:styleId="a6">
    <w:name w:val="Колонтитул"/>
    <w:basedOn w:val="a"/>
    <w:link w:val="a5"/>
    <w:uiPriority w:val="99"/>
    <w:pPr>
      <w:shd w:val="clear" w:color="auto" w:fill="FFFFFF"/>
    </w:pPr>
    <w:rPr>
      <w:rFonts w:ascii="Times New Roman" w:hAnsi="Times New Roman" w:cs="Times New Roman"/>
      <w:noProof/>
      <w:color w:val="auto"/>
      <w:sz w:val="20"/>
      <w:szCs w:val="20"/>
    </w:rPr>
  </w:style>
  <w:style w:type="paragraph" w:customStyle="1" w:styleId="220">
    <w:name w:val="Заголовок №2 (2)"/>
    <w:basedOn w:val="a"/>
    <w:link w:val="22"/>
    <w:uiPriority w:val="99"/>
    <w:pPr>
      <w:shd w:val="clear" w:color="auto" w:fill="FFFFFF"/>
      <w:spacing w:before="1380" w:after="1740" w:line="240" w:lineRule="atLeast"/>
      <w:outlineLvl w:val="1"/>
    </w:pPr>
    <w:rPr>
      <w:rFonts w:ascii="Times New Roman" w:hAnsi="Times New Roman" w:cs="Times New Roman"/>
      <w:b/>
      <w:bCs/>
      <w:color w:val="auto"/>
      <w:sz w:val="115"/>
      <w:szCs w:val="115"/>
    </w:rPr>
  </w:style>
  <w:style w:type="paragraph" w:customStyle="1" w:styleId="120">
    <w:name w:val="Заголовок №1 (2)"/>
    <w:basedOn w:val="a"/>
    <w:link w:val="12"/>
    <w:uiPriority w:val="99"/>
    <w:pPr>
      <w:shd w:val="clear" w:color="auto" w:fill="FFFFFF"/>
      <w:spacing w:line="240" w:lineRule="atLeast"/>
      <w:outlineLvl w:val="0"/>
    </w:pPr>
    <w:rPr>
      <w:rFonts w:ascii="Times New Roman" w:hAnsi="Times New Roman" w:cs="Times New Roman"/>
      <w:b/>
      <w:bCs/>
      <w:color w:val="auto"/>
      <w:sz w:val="115"/>
      <w:szCs w:val="115"/>
    </w:rPr>
  </w:style>
  <w:style w:type="paragraph" w:styleId="a8">
    <w:name w:val="List Paragraph"/>
    <w:basedOn w:val="a"/>
    <w:uiPriority w:val="34"/>
    <w:qFormat/>
    <w:rsid w:val="00792B93"/>
    <w:pPr>
      <w:spacing w:after="200" w:line="276" w:lineRule="auto"/>
      <w:ind w:left="720"/>
      <w:contextualSpacing/>
    </w:pPr>
    <w:rPr>
      <w:rFonts w:asciiTheme="minorHAnsi" w:eastAsiaTheme="minorEastAsia" w:hAnsiTheme="minorHAnsi" w:cstheme="minorBidi"/>
      <w:color w:val="auto"/>
      <w:sz w:val="22"/>
      <w:szCs w:val="22"/>
    </w:rPr>
  </w:style>
  <w:style w:type="paragraph" w:customStyle="1" w:styleId="ConsPlusNormal">
    <w:name w:val="ConsPlusNormal"/>
    <w:rsid w:val="00E20D3A"/>
    <w:pPr>
      <w:autoSpaceDE w:val="0"/>
      <w:autoSpaceDN w:val="0"/>
      <w:adjustRightInd w:val="0"/>
    </w:pPr>
    <w:rPr>
      <w:rFonts w:ascii="Arial" w:hAnsi="Arial" w:cs="Arial"/>
      <w:sz w:val="20"/>
      <w:szCs w:val="20"/>
    </w:rPr>
  </w:style>
  <w:style w:type="paragraph" w:styleId="a9">
    <w:name w:val="Balloon Text"/>
    <w:basedOn w:val="a"/>
    <w:link w:val="aa"/>
    <w:uiPriority w:val="99"/>
    <w:semiHidden/>
    <w:unhideWhenUsed/>
    <w:rsid w:val="00A625C7"/>
    <w:rPr>
      <w:rFonts w:ascii="Tahoma" w:hAnsi="Tahoma" w:cs="Tahoma"/>
      <w:sz w:val="16"/>
      <w:szCs w:val="16"/>
    </w:rPr>
  </w:style>
  <w:style w:type="character" w:customStyle="1" w:styleId="aa">
    <w:name w:val="Текст выноски Знак"/>
    <w:basedOn w:val="a0"/>
    <w:link w:val="a9"/>
    <w:uiPriority w:val="99"/>
    <w:semiHidden/>
    <w:rsid w:val="00A625C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4EBD2-E963-40DF-8B6E-7025B5C8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3478</Words>
  <Characters>19827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2014-02-14T03:42:00Z</cp:lastPrinted>
  <dcterms:created xsi:type="dcterms:W3CDTF">2014-02-13T10:34:00Z</dcterms:created>
  <dcterms:modified xsi:type="dcterms:W3CDTF">2014-02-14T05:29:00Z</dcterms:modified>
</cp:coreProperties>
</file>